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6165" w14:textId="37B79C53" w:rsidR="00904129" w:rsidRPr="00C012E2" w:rsidRDefault="00317BDE" w:rsidP="00317BDE">
      <w:pPr>
        <w:pStyle w:val="Default"/>
        <w:rPr>
          <w:rFonts w:asciiTheme="majorBidi" w:hAnsiTheme="majorBidi" w:cstheme="majorBidi"/>
          <w:sz w:val="28"/>
          <w:szCs w:val="28"/>
        </w:rPr>
      </w:pPr>
      <w:r>
        <w:rPr>
          <w:rFonts w:asciiTheme="majorBidi" w:hAnsiTheme="majorBidi" w:cstheme="majorBidi"/>
          <w:sz w:val="28"/>
          <w:szCs w:val="28"/>
        </w:rPr>
        <w:t xml:space="preserve">Sadhna Shrivastav- Very short CV as </w:t>
      </w:r>
      <w:r w:rsidR="00ED32E5">
        <w:rPr>
          <w:rFonts w:asciiTheme="majorBidi" w:hAnsiTheme="majorBidi" w:cstheme="majorBidi"/>
          <w:sz w:val="28"/>
          <w:szCs w:val="28"/>
        </w:rPr>
        <w:t>Compere/</w:t>
      </w:r>
      <w:r>
        <w:rPr>
          <w:rFonts w:asciiTheme="majorBidi" w:hAnsiTheme="majorBidi" w:cstheme="majorBidi"/>
          <w:sz w:val="28"/>
          <w:szCs w:val="28"/>
        </w:rPr>
        <w:t>Anchor</w:t>
      </w:r>
    </w:p>
    <w:p w14:paraId="0D979012" w14:textId="77777777" w:rsidR="00C012E2" w:rsidRPr="00C012E2" w:rsidRDefault="00C012E2" w:rsidP="00C012E2">
      <w:pPr>
        <w:pStyle w:val="Default"/>
        <w:contextualSpacing/>
        <w:rPr>
          <w:rFonts w:asciiTheme="majorBidi" w:hAnsiTheme="majorBidi" w:cstheme="majorBidi"/>
          <w:sz w:val="28"/>
          <w:szCs w:val="28"/>
        </w:rPr>
      </w:pPr>
      <w:r w:rsidRPr="00C012E2">
        <w:rPr>
          <w:rFonts w:asciiTheme="majorBidi" w:hAnsiTheme="majorBidi" w:cstheme="majorBidi"/>
          <w:sz w:val="28"/>
          <w:szCs w:val="28"/>
        </w:rPr>
        <w:t xml:space="preserve">With long years of </w:t>
      </w:r>
      <w:proofErr w:type="gramStart"/>
      <w:r w:rsidRPr="00C012E2">
        <w:rPr>
          <w:rFonts w:asciiTheme="majorBidi" w:hAnsiTheme="majorBidi" w:cstheme="majorBidi"/>
          <w:sz w:val="28"/>
          <w:szCs w:val="28"/>
        </w:rPr>
        <w:t>hands on</w:t>
      </w:r>
      <w:proofErr w:type="gramEnd"/>
      <w:r w:rsidRPr="00C012E2">
        <w:rPr>
          <w:rFonts w:asciiTheme="majorBidi" w:hAnsiTheme="majorBidi" w:cstheme="majorBidi"/>
          <w:sz w:val="28"/>
          <w:szCs w:val="28"/>
        </w:rPr>
        <w:t xml:space="preserve"> experience in the electronic media and as a stage anchor. Sadhna has left her distinct mark in the minds of the audience.</w:t>
      </w:r>
    </w:p>
    <w:p w14:paraId="0A7EC933" w14:textId="1B5537EC" w:rsidR="00C012E2" w:rsidRPr="00C012E2" w:rsidRDefault="00C012E2" w:rsidP="00C012E2">
      <w:pPr>
        <w:pStyle w:val="Default"/>
        <w:contextualSpacing/>
        <w:rPr>
          <w:rFonts w:asciiTheme="majorBidi" w:hAnsiTheme="majorBidi" w:cstheme="majorBidi"/>
          <w:sz w:val="28"/>
          <w:szCs w:val="28"/>
        </w:rPr>
      </w:pPr>
      <w:r w:rsidRPr="00C012E2">
        <w:rPr>
          <w:rFonts w:asciiTheme="majorBidi" w:hAnsiTheme="majorBidi" w:cstheme="majorBidi"/>
          <w:sz w:val="28"/>
          <w:szCs w:val="28"/>
        </w:rPr>
        <w:t>Whether it is a visit by heads of states including H.E Pr</w:t>
      </w:r>
      <w:r w:rsidR="00317BDE">
        <w:rPr>
          <w:rFonts w:asciiTheme="majorBidi" w:hAnsiTheme="majorBidi" w:cstheme="majorBidi"/>
          <w:sz w:val="28"/>
          <w:szCs w:val="28"/>
        </w:rPr>
        <w:t>e</w:t>
      </w:r>
      <w:r w:rsidRPr="00C012E2">
        <w:rPr>
          <w:rFonts w:asciiTheme="majorBidi" w:hAnsiTheme="majorBidi" w:cstheme="majorBidi"/>
          <w:sz w:val="28"/>
          <w:szCs w:val="28"/>
        </w:rPr>
        <w:t xml:space="preserve">sident Obama and 1st Lady Michele Obama of the United States of America, global organizations or the national days such as the Republic Day, and Independence Day, she has lent her own distinct style as commentator of live telecasts of </w:t>
      </w:r>
      <w:proofErr w:type="spellStart"/>
      <w:r w:rsidRPr="00C012E2">
        <w:rPr>
          <w:rFonts w:asciiTheme="majorBidi" w:hAnsiTheme="majorBidi" w:cstheme="majorBidi"/>
          <w:sz w:val="28"/>
          <w:szCs w:val="28"/>
        </w:rPr>
        <w:t>Doordarshan</w:t>
      </w:r>
      <w:proofErr w:type="spellEnd"/>
      <w:r w:rsidRPr="00C012E2">
        <w:rPr>
          <w:rFonts w:asciiTheme="majorBidi" w:hAnsiTheme="majorBidi" w:cstheme="majorBidi"/>
          <w:sz w:val="28"/>
          <w:szCs w:val="28"/>
        </w:rPr>
        <w:t>, the National Television.</w:t>
      </w:r>
    </w:p>
    <w:p w14:paraId="3CF96805" w14:textId="77777777" w:rsidR="00C012E2" w:rsidRPr="00C012E2" w:rsidRDefault="00C012E2" w:rsidP="00C012E2">
      <w:pPr>
        <w:pStyle w:val="Default"/>
        <w:contextualSpacing/>
        <w:rPr>
          <w:rFonts w:asciiTheme="majorBidi" w:hAnsiTheme="majorBidi" w:cstheme="majorBidi"/>
          <w:sz w:val="28"/>
          <w:szCs w:val="28"/>
        </w:rPr>
      </w:pPr>
    </w:p>
    <w:p w14:paraId="071D0BBF" w14:textId="0A761D97" w:rsidR="00154988" w:rsidRPr="00C012E2" w:rsidRDefault="00C012E2" w:rsidP="00C012E2">
      <w:pPr>
        <w:pStyle w:val="Default"/>
        <w:contextualSpacing/>
        <w:rPr>
          <w:rFonts w:asciiTheme="majorBidi" w:hAnsiTheme="majorBidi" w:cstheme="majorBidi"/>
          <w:sz w:val="28"/>
          <w:szCs w:val="28"/>
        </w:rPr>
      </w:pPr>
      <w:r w:rsidRPr="00C012E2">
        <w:rPr>
          <w:rFonts w:asciiTheme="majorBidi" w:hAnsiTheme="majorBidi" w:cstheme="majorBidi"/>
          <w:sz w:val="28"/>
          <w:szCs w:val="28"/>
        </w:rPr>
        <w:t xml:space="preserve">Sadhna has to her credit compering </w:t>
      </w:r>
      <w:proofErr w:type="spellStart"/>
      <w:r w:rsidRPr="00C012E2">
        <w:rPr>
          <w:rFonts w:asciiTheme="majorBidi" w:hAnsiTheme="majorBidi" w:cstheme="majorBidi"/>
          <w:sz w:val="28"/>
          <w:szCs w:val="28"/>
        </w:rPr>
        <w:t>programmes</w:t>
      </w:r>
      <w:proofErr w:type="spellEnd"/>
      <w:r w:rsidRPr="00C012E2">
        <w:rPr>
          <w:rFonts w:asciiTheme="majorBidi" w:hAnsiTheme="majorBidi" w:cstheme="majorBidi"/>
          <w:sz w:val="28"/>
          <w:szCs w:val="28"/>
        </w:rPr>
        <w:t xml:space="preserve"> for </w:t>
      </w:r>
      <w:r w:rsidRPr="00317BDE">
        <w:rPr>
          <w:rFonts w:asciiTheme="majorBidi" w:hAnsiTheme="majorBidi" w:cstheme="majorBidi"/>
          <w:b/>
          <w:bCs/>
          <w:sz w:val="28"/>
          <w:szCs w:val="28"/>
        </w:rPr>
        <w:t>various ministries of the Government of India</w:t>
      </w:r>
      <w:r w:rsidRPr="00C012E2">
        <w:rPr>
          <w:rFonts w:asciiTheme="majorBidi" w:hAnsiTheme="majorBidi" w:cstheme="majorBidi"/>
          <w:sz w:val="28"/>
          <w:szCs w:val="28"/>
        </w:rPr>
        <w:t xml:space="preserve"> as well as institutions and organizations such as the Government of Delhi for Days of Delhi in Moscow, Indian Council for Cultural Relations, Music Today, Sangeet Natak Akademi, various festivals of the Delhi Government, Directorate of Film Festivals, SPICMACY, the Qutub Festival, Ananya at Old Fort, the Bhakti Utsav, the Festivals at Khajuraho, Konark and Ellora, and the Heritage Festivals at Gwalior, Patiala, Kapurthala and Amritsar for the Government of Punjab and UNICEF, UNIDO, to name a few.</w:t>
      </w:r>
    </w:p>
    <w:p w14:paraId="01FF70F8" w14:textId="77777777" w:rsidR="00C12777" w:rsidRDefault="00C12777" w:rsidP="00C012E2">
      <w:pPr>
        <w:pStyle w:val="Default"/>
        <w:contextualSpacing/>
        <w:rPr>
          <w:rStyle w:val="Strong"/>
          <w:rFonts w:asciiTheme="majorBidi" w:hAnsiTheme="majorBidi" w:cstheme="majorBidi"/>
          <w:color w:val="3D1E02"/>
          <w:sz w:val="28"/>
          <w:szCs w:val="28"/>
          <w:shd w:val="clear" w:color="auto" w:fill="FFFFFF"/>
        </w:rPr>
      </w:pPr>
    </w:p>
    <w:p w14:paraId="1ABFE68B" w14:textId="77777777" w:rsidR="00C12777" w:rsidRDefault="00C12777" w:rsidP="00C012E2">
      <w:pPr>
        <w:pStyle w:val="Default"/>
        <w:contextualSpacing/>
        <w:rPr>
          <w:rStyle w:val="Strong"/>
          <w:rFonts w:asciiTheme="majorBidi" w:hAnsiTheme="majorBidi" w:cstheme="majorBidi"/>
          <w:color w:val="3D1E02"/>
          <w:sz w:val="28"/>
          <w:szCs w:val="28"/>
          <w:shd w:val="clear" w:color="auto" w:fill="FFFFFF"/>
        </w:rPr>
      </w:pPr>
    </w:p>
    <w:p w14:paraId="3B17C42B" w14:textId="436FDFA5" w:rsidR="00C12777" w:rsidRDefault="00C012E2" w:rsidP="00C012E2">
      <w:pPr>
        <w:pStyle w:val="Default"/>
        <w:contextualSpacing/>
        <w:rPr>
          <w:rStyle w:val="Strong"/>
          <w:rFonts w:asciiTheme="majorBidi" w:hAnsiTheme="majorBidi" w:cstheme="majorBidi"/>
          <w:color w:val="3D1E02"/>
          <w:sz w:val="28"/>
          <w:szCs w:val="28"/>
          <w:shd w:val="clear" w:color="auto" w:fill="FFFFFF"/>
        </w:rPr>
      </w:pPr>
      <w:r w:rsidRPr="00C012E2">
        <w:rPr>
          <w:rStyle w:val="Strong"/>
          <w:rFonts w:asciiTheme="majorBidi" w:hAnsiTheme="majorBidi" w:cstheme="majorBidi"/>
          <w:color w:val="3D1E02"/>
          <w:sz w:val="28"/>
          <w:szCs w:val="28"/>
          <w:shd w:val="clear" w:color="auto" w:fill="FFFFFF"/>
        </w:rPr>
        <w:t>TELEVISION ANCHOR &amp; STAGE COMPERE</w:t>
      </w:r>
      <w:r w:rsidRPr="00C012E2">
        <w:rPr>
          <w:rFonts w:asciiTheme="majorBidi" w:hAnsiTheme="majorBidi" w:cstheme="majorBidi"/>
          <w:color w:val="3D1E02"/>
          <w:sz w:val="28"/>
          <w:szCs w:val="28"/>
        </w:rPr>
        <w:br/>
      </w:r>
      <w:r w:rsidRPr="00C012E2">
        <w:rPr>
          <w:rStyle w:val="Emphasis"/>
          <w:rFonts w:asciiTheme="majorBidi" w:hAnsiTheme="majorBidi" w:cstheme="majorBidi"/>
          <w:b/>
          <w:bCs/>
          <w:color w:val="3D1E02"/>
          <w:sz w:val="28"/>
          <w:szCs w:val="28"/>
          <w:shd w:val="clear" w:color="auto" w:fill="FFFFFF"/>
        </w:rPr>
        <w:t>Relevant Details</w:t>
      </w:r>
      <w:r w:rsidR="00ED32E5">
        <w:rPr>
          <w:rStyle w:val="Emphasis"/>
          <w:rFonts w:asciiTheme="majorBidi" w:hAnsiTheme="majorBidi" w:cstheme="majorBidi"/>
          <w:b/>
          <w:bCs/>
          <w:color w:val="3D1E02"/>
          <w:sz w:val="28"/>
          <w:szCs w:val="28"/>
          <w:shd w:val="clear" w:color="auto" w:fill="FFFFFF"/>
        </w:rPr>
        <w:t xml:space="preserve">- </w:t>
      </w:r>
      <w:r w:rsidRPr="00C012E2">
        <w:rPr>
          <w:rStyle w:val="Strong"/>
          <w:rFonts w:asciiTheme="majorBidi" w:hAnsiTheme="majorBidi" w:cstheme="majorBidi"/>
          <w:color w:val="3D1E02"/>
          <w:sz w:val="28"/>
          <w:szCs w:val="28"/>
          <w:shd w:val="clear" w:color="auto" w:fill="FFFFFF"/>
        </w:rPr>
        <w:t xml:space="preserve">Recent Significant </w:t>
      </w:r>
      <w:proofErr w:type="spellStart"/>
      <w:r w:rsidRPr="00C012E2">
        <w:rPr>
          <w:rStyle w:val="Strong"/>
          <w:rFonts w:asciiTheme="majorBidi" w:hAnsiTheme="majorBidi" w:cstheme="majorBidi"/>
          <w:color w:val="3D1E02"/>
          <w:sz w:val="28"/>
          <w:szCs w:val="28"/>
          <w:shd w:val="clear" w:color="auto" w:fill="FFFFFF"/>
        </w:rPr>
        <w:t>Programmes</w:t>
      </w:r>
      <w:proofErr w:type="spellEnd"/>
    </w:p>
    <w:p w14:paraId="39900FDC" w14:textId="2DBC54A7" w:rsidR="00C12777" w:rsidRPr="00317BDE" w:rsidRDefault="00C12777" w:rsidP="00C012E2">
      <w:pPr>
        <w:pStyle w:val="Default"/>
        <w:contextualSpacing/>
        <w:rPr>
          <w:rStyle w:val="Strong"/>
          <w:rFonts w:asciiTheme="majorBidi" w:hAnsiTheme="majorBidi" w:cstheme="majorBidi"/>
          <w:color w:val="3D1E02"/>
          <w:sz w:val="28"/>
          <w:szCs w:val="28"/>
          <w:u w:val="single"/>
          <w:shd w:val="clear" w:color="auto" w:fill="FFFFFF"/>
        </w:rPr>
      </w:pPr>
      <w:r w:rsidRPr="00317BDE">
        <w:rPr>
          <w:rStyle w:val="Strong"/>
          <w:rFonts w:asciiTheme="majorBidi" w:hAnsiTheme="majorBidi" w:cstheme="majorBidi"/>
          <w:color w:val="3D1E02"/>
          <w:sz w:val="28"/>
          <w:szCs w:val="28"/>
          <w:u w:val="single"/>
          <w:shd w:val="clear" w:color="auto" w:fill="FFFFFF"/>
        </w:rPr>
        <w:t>Specifically for the PM and ministries</w:t>
      </w:r>
      <w:bookmarkStart w:id="0" w:name="_Hlk98666331"/>
    </w:p>
    <w:p w14:paraId="6A690BAA" w14:textId="60FB9DF7" w:rsidR="00095FBE" w:rsidRPr="00095FBE" w:rsidRDefault="00095FBE" w:rsidP="00095FBE">
      <w:pPr>
        <w:pStyle w:val="Default"/>
        <w:numPr>
          <w:ilvl w:val="0"/>
          <w:numId w:val="2"/>
        </w:numPr>
        <w:ind w:left="0" w:firstLine="0"/>
        <w:contextualSpacing/>
        <w:rPr>
          <w:rStyle w:val="Strong"/>
          <w:rFonts w:asciiTheme="majorBidi" w:hAnsiTheme="majorBidi" w:cstheme="majorBidi"/>
          <w:b w:val="0"/>
          <w:bCs w:val="0"/>
          <w:color w:val="3D1E02"/>
          <w:sz w:val="28"/>
          <w:szCs w:val="28"/>
          <w:shd w:val="clear" w:color="auto" w:fill="FFFFFF"/>
        </w:rPr>
      </w:pPr>
      <w:r w:rsidRPr="00095FBE">
        <w:rPr>
          <w:rStyle w:val="Strong"/>
          <w:rFonts w:asciiTheme="majorBidi" w:hAnsiTheme="majorBidi" w:cstheme="majorBidi"/>
          <w:b w:val="0"/>
          <w:bCs w:val="0"/>
          <w:color w:val="3D1E02"/>
          <w:sz w:val="28"/>
          <w:szCs w:val="28"/>
          <w:shd w:val="clear" w:color="auto" w:fill="FFFFFF"/>
        </w:rPr>
        <w:lastRenderedPageBreak/>
        <w:t xml:space="preserve">Compered the </w:t>
      </w:r>
      <w:proofErr w:type="spellStart"/>
      <w:r w:rsidRPr="00095FBE">
        <w:rPr>
          <w:rStyle w:val="Strong"/>
          <w:rFonts w:asciiTheme="majorBidi" w:hAnsiTheme="majorBidi" w:cstheme="majorBidi"/>
          <w:b w:val="0"/>
          <w:bCs w:val="0"/>
          <w:color w:val="3D1E02"/>
          <w:sz w:val="28"/>
          <w:szCs w:val="28"/>
          <w:shd w:val="clear" w:color="auto" w:fill="FFFFFF"/>
        </w:rPr>
        <w:t>Programme</w:t>
      </w:r>
      <w:proofErr w:type="spellEnd"/>
      <w:r w:rsidRPr="00095FBE">
        <w:rPr>
          <w:rStyle w:val="Strong"/>
          <w:rFonts w:asciiTheme="majorBidi" w:hAnsiTheme="majorBidi" w:cstheme="majorBidi"/>
          <w:b w:val="0"/>
          <w:bCs w:val="0"/>
          <w:color w:val="3D1E02"/>
          <w:sz w:val="28"/>
          <w:szCs w:val="28"/>
          <w:shd w:val="clear" w:color="auto" w:fill="FFFFFF"/>
        </w:rPr>
        <w:t xml:space="preserve"> on Jan </w:t>
      </w:r>
      <w:proofErr w:type="spellStart"/>
      <w:r w:rsidRPr="00095FBE">
        <w:rPr>
          <w:rStyle w:val="Strong"/>
          <w:rFonts w:asciiTheme="majorBidi" w:hAnsiTheme="majorBidi" w:cstheme="majorBidi"/>
          <w:b w:val="0"/>
          <w:bCs w:val="0"/>
          <w:color w:val="3D1E02"/>
          <w:sz w:val="28"/>
          <w:szCs w:val="28"/>
          <w:shd w:val="clear" w:color="auto" w:fill="FFFFFF"/>
        </w:rPr>
        <w:t>Aushadhi</w:t>
      </w:r>
      <w:proofErr w:type="spellEnd"/>
      <w:r w:rsidRPr="00095FBE">
        <w:rPr>
          <w:rStyle w:val="Strong"/>
          <w:rFonts w:asciiTheme="majorBidi" w:hAnsiTheme="majorBidi" w:cstheme="majorBidi"/>
          <w:b w:val="0"/>
          <w:bCs w:val="0"/>
          <w:color w:val="3D1E02"/>
          <w:sz w:val="28"/>
          <w:szCs w:val="28"/>
          <w:shd w:val="clear" w:color="auto" w:fill="FFFFFF"/>
        </w:rPr>
        <w:t xml:space="preserve"> Divas,</w:t>
      </w:r>
      <w:r>
        <w:rPr>
          <w:rStyle w:val="Strong"/>
          <w:rFonts w:asciiTheme="majorBidi" w:hAnsiTheme="majorBidi" w:cstheme="majorBidi"/>
          <w:b w:val="0"/>
          <w:bCs w:val="0"/>
          <w:color w:val="3D1E02"/>
          <w:sz w:val="28"/>
          <w:szCs w:val="28"/>
          <w:shd w:val="clear" w:color="auto" w:fill="FFFFFF"/>
        </w:rPr>
        <w:t xml:space="preserve"> 2022, for </w:t>
      </w:r>
      <w:r w:rsidRPr="00095FBE">
        <w:rPr>
          <w:rStyle w:val="Strong"/>
          <w:rFonts w:asciiTheme="majorBidi" w:hAnsiTheme="majorBidi" w:cstheme="majorBidi"/>
          <w:b w:val="0"/>
          <w:bCs w:val="0"/>
          <w:color w:val="3D1E02"/>
          <w:sz w:val="28"/>
          <w:szCs w:val="28"/>
          <w:shd w:val="clear" w:color="auto" w:fill="FFFFFF"/>
        </w:rPr>
        <w:t>Pharmaceuticals &amp; Medical Devices Bureau of India</w:t>
      </w:r>
      <w:r>
        <w:rPr>
          <w:rStyle w:val="Strong"/>
          <w:rFonts w:asciiTheme="majorBidi" w:hAnsiTheme="majorBidi" w:cstheme="majorBidi"/>
          <w:b w:val="0"/>
          <w:bCs w:val="0"/>
          <w:color w:val="3D1E02"/>
          <w:sz w:val="28"/>
          <w:szCs w:val="28"/>
          <w:shd w:val="clear" w:color="auto" w:fill="FFFFFF"/>
        </w:rPr>
        <w:t xml:space="preserve"> Ministry of Chemicals and </w:t>
      </w:r>
      <w:proofErr w:type="spellStart"/>
      <w:r>
        <w:rPr>
          <w:rStyle w:val="Strong"/>
          <w:rFonts w:asciiTheme="majorBidi" w:hAnsiTheme="majorBidi" w:cstheme="majorBidi"/>
          <w:b w:val="0"/>
          <w:bCs w:val="0"/>
          <w:color w:val="3D1E02"/>
          <w:sz w:val="28"/>
          <w:szCs w:val="28"/>
          <w:shd w:val="clear" w:color="auto" w:fill="FFFFFF"/>
        </w:rPr>
        <w:t>Fertilisers</w:t>
      </w:r>
      <w:proofErr w:type="spellEnd"/>
      <w:r>
        <w:rPr>
          <w:rStyle w:val="Strong"/>
          <w:rFonts w:asciiTheme="majorBidi" w:hAnsiTheme="majorBidi" w:cstheme="majorBidi"/>
          <w:b w:val="0"/>
          <w:bCs w:val="0"/>
          <w:color w:val="3D1E02"/>
          <w:sz w:val="28"/>
          <w:szCs w:val="28"/>
          <w:shd w:val="clear" w:color="auto" w:fill="FFFFFF"/>
        </w:rPr>
        <w:t xml:space="preserve">, GOI, in the presence of the </w:t>
      </w:r>
      <w:proofErr w:type="spellStart"/>
      <w:r>
        <w:rPr>
          <w:rStyle w:val="Strong"/>
          <w:rFonts w:asciiTheme="majorBidi" w:hAnsiTheme="majorBidi" w:cstheme="majorBidi"/>
          <w:b w:val="0"/>
          <w:bCs w:val="0"/>
          <w:color w:val="3D1E02"/>
          <w:sz w:val="28"/>
          <w:szCs w:val="28"/>
          <w:shd w:val="clear" w:color="auto" w:fill="FFFFFF"/>
        </w:rPr>
        <w:t>Honourable</w:t>
      </w:r>
      <w:proofErr w:type="spellEnd"/>
      <w:r>
        <w:rPr>
          <w:rStyle w:val="Strong"/>
          <w:rFonts w:asciiTheme="majorBidi" w:hAnsiTheme="majorBidi" w:cstheme="majorBidi"/>
          <w:b w:val="0"/>
          <w:bCs w:val="0"/>
          <w:color w:val="3D1E02"/>
          <w:sz w:val="28"/>
          <w:szCs w:val="28"/>
          <w:shd w:val="clear" w:color="auto" w:fill="FFFFFF"/>
        </w:rPr>
        <w:t xml:space="preserve"> Health Minister of India, where the </w:t>
      </w:r>
      <w:proofErr w:type="spellStart"/>
      <w:r>
        <w:rPr>
          <w:rStyle w:val="Strong"/>
          <w:rFonts w:asciiTheme="majorBidi" w:hAnsiTheme="majorBidi" w:cstheme="majorBidi"/>
          <w:b w:val="0"/>
          <w:bCs w:val="0"/>
          <w:color w:val="3D1E02"/>
          <w:sz w:val="28"/>
          <w:szCs w:val="28"/>
          <w:shd w:val="clear" w:color="auto" w:fill="FFFFFF"/>
        </w:rPr>
        <w:t>Honourable</w:t>
      </w:r>
      <w:proofErr w:type="spellEnd"/>
      <w:r>
        <w:rPr>
          <w:rStyle w:val="Strong"/>
          <w:rFonts w:asciiTheme="majorBidi" w:hAnsiTheme="majorBidi" w:cstheme="majorBidi"/>
          <w:b w:val="0"/>
          <w:bCs w:val="0"/>
          <w:color w:val="3D1E02"/>
          <w:sz w:val="28"/>
          <w:szCs w:val="28"/>
          <w:shd w:val="clear" w:color="auto" w:fill="FFFFFF"/>
        </w:rPr>
        <w:t xml:space="preserve"> Prime Minister interacted with the beneficiaries of the scheme.</w:t>
      </w:r>
    </w:p>
    <w:bookmarkEnd w:id="0"/>
    <w:p w14:paraId="1379C379" w14:textId="4EFC2123" w:rsidR="00C12777" w:rsidRDefault="00C012E2" w:rsidP="00C012E2">
      <w:pPr>
        <w:pStyle w:val="Default"/>
        <w:contextualSpacing/>
        <w:rPr>
          <w:rFonts w:asciiTheme="majorBidi" w:hAnsiTheme="majorBidi" w:cstheme="majorBidi"/>
          <w:color w:val="3D1E02"/>
          <w:sz w:val="28"/>
          <w:szCs w:val="28"/>
          <w:shd w:val="clear" w:color="auto" w:fill="FFFFFF"/>
        </w:rPr>
      </w:pPr>
      <w:r w:rsidRPr="00C012E2">
        <w:rPr>
          <w:rFonts w:asciiTheme="majorBidi" w:hAnsiTheme="majorBidi" w:cstheme="majorBidi"/>
          <w:color w:val="3D1E02"/>
          <w:sz w:val="28"/>
          <w:szCs w:val="28"/>
        </w:rPr>
        <w:br/>
      </w:r>
      <w:r w:rsidR="00C12777" w:rsidRPr="00C012E2">
        <w:rPr>
          <w:rFonts w:asciiTheme="majorBidi" w:hAnsiTheme="majorBidi" w:cstheme="majorBidi"/>
          <w:color w:val="3D1E02"/>
          <w:sz w:val="28"/>
          <w:szCs w:val="28"/>
          <w:shd w:val="clear" w:color="auto" w:fill="FFFFFF"/>
        </w:rPr>
        <w:t>• Compered the launch of </w:t>
      </w:r>
      <w:r w:rsidR="00C12777" w:rsidRPr="00C012E2">
        <w:rPr>
          <w:rStyle w:val="Strong"/>
          <w:rFonts w:asciiTheme="majorBidi" w:hAnsiTheme="majorBidi" w:cstheme="majorBidi"/>
          <w:color w:val="3D1E02"/>
          <w:sz w:val="28"/>
          <w:szCs w:val="28"/>
          <w:shd w:val="clear" w:color="auto" w:fill="FFFFFF"/>
        </w:rPr>
        <w:t xml:space="preserve">e-RUPI by the </w:t>
      </w:r>
      <w:proofErr w:type="spellStart"/>
      <w:r w:rsidR="00C12777" w:rsidRPr="00C012E2">
        <w:rPr>
          <w:rStyle w:val="Strong"/>
          <w:rFonts w:asciiTheme="majorBidi" w:hAnsiTheme="majorBidi" w:cstheme="majorBidi"/>
          <w:color w:val="3D1E02"/>
          <w:sz w:val="28"/>
          <w:szCs w:val="28"/>
          <w:shd w:val="clear" w:color="auto" w:fill="FFFFFF"/>
        </w:rPr>
        <w:t>Honourable</w:t>
      </w:r>
      <w:proofErr w:type="spellEnd"/>
      <w:r w:rsidR="00C12777" w:rsidRPr="00C012E2">
        <w:rPr>
          <w:rStyle w:val="Strong"/>
          <w:rFonts w:asciiTheme="majorBidi" w:hAnsiTheme="majorBidi" w:cstheme="majorBidi"/>
          <w:color w:val="3D1E02"/>
          <w:sz w:val="28"/>
          <w:szCs w:val="28"/>
          <w:shd w:val="clear" w:color="auto" w:fill="FFFFFF"/>
        </w:rPr>
        <w:t xml:space="preserve"> Prime Minister Shri Narendra Modi</w:t>
      </w:r>
      <w:r w:rsidR="00C12777" w:rsidRPr="00C012E2">
        <w:rPr>
          <w:rFonts w:asciiTheme="majorBidi" w:hAnsiTheme="majorBidi" w:cstheme="majorBidi"/>
          <w:color w:val="3D1E02"/>
          <w:sz w:val="28"/>
          <w:szCs w:val="28"/>
          <w:shd w:val="clear" w:color="auto" w:fill="FFFFFF"/>
        </w:rPr>
        <w:t> on 2nd August, 2021, for National Health Authority, Government of India and ministry of Finance, GOI.</w:t>
      </w:r>
    </w:p>
    <w:p w14:paraId="0601C4C1" w14:textId="77777777" w:rsidR="00C12777" w:rsidRDefault="00C12777" w:rsidP="00C012E2">
      <w:pPr>
        <w:pStyle w:val="Default"/>
        <w:contextualSpacing/>
        <w:rPr>
          <w:rFonts w:asciiTheme="majorBidi" w:hAnsiTheme="majorBidi" w:cstheme="majorBidi"/>
          <w:color w:val="3D1E02"/>
          <w:sz w:val="28"/>
          <w:szCs w:val="28"/>
          <w:shd w:val="clear" w:color="auto" w:fill="FFFFFF"/>
        </w:rPr>
      </w:pPr>
    </w:p>
    <w:p w14:paraId="09336D7D" w14:textId="14FC09D6" w:rsidR="00C12777" w:rsidRDefault="00C12777" w:rsidP="00C012E2">
      <w:pPr>
        <w:pStyle w:val="Default"/>
        <w:contextualSpacing/>
        <w:rPr>
          <w:rFonts w:asciiTheme="majorBidi" w:hAnsiTheme="majorBidi" w:cstheme="majorBidi"/>
          <w:color w:val="3D1E02"/>
          <w:sz w:val="28"/>
          <w:szCs w:val="28"/>
        </w:rPr>
      </w:pP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Commemoration of 7</w:t>
      </w:r>
      <w:r w:rsidRPr="00C012E2">
        <w:rPr>
          <w:rStyle w:val="Strong"/>
          <w:rFonts w:asciiTheme="majorBidi" w:hAnsiTheme="majorBidi" w:cstheme="majorBidi"/>
          <w:color w:val="3D1E02"/>
          <w:sz w:val="28"/>
          <w:szCs w:val="28"/>
          <w:shd w:val="clear" w:color="auto" w:fill="FFFFFF"/>
        </w:rPr>
        <w:t>5th anniversary of Azad Hind Government </w:t>
      </w:r>
      <w:proofErr w:type="gramStart"/>
      <w:r w:rsidRPr="00C012E2">
        <w:rPr>
          <w:rFonts w:asciiTheme="majorBidi" w:hAnsiTheme="majorBidi" w:cstheme="majorBidi"/>
          <w:color w:val="3D1E02"/>
          <w:sz w:val="28"/>
          <w:szCs w:val="28"/>
          <w:shd w:val="clear" w:color="auto" w:fill="FFFFFF"/>
        </w:rPr>
        <w:t>At</w:t>
      </w:r>
      <w:proofErr w:type="gramEnd"/>
      <w:r w:rsidRPr="00C012E2">
        <w:rPr>
          <w:rFonts w:asciiTheme="majorBidi" w:hAnsiTheme="majorBidi" w:cstheme="majorBidi"/>
          <w:color w:val="3D1E02"/>
          <w:sz w:val="28"/>
          <w:szCs w:val="28"/>
          <w:shd w:val="clear" w:color="auto" w:fill="FFFFFF"/>
        </w:rPr>
        <w:t xml:space="preserve"> Red Fort by</w:t>
      </w:r>
      <w:r w:rsidRPr="00C012E2">
        <w:rPr>
          <w:rStyle w:val="Strong"/>
          <w:rFonts w:asciiTheme="majorBidi" w:hAnsiTheme="majorBidi" w:cstheme="majorBidi"/>
          <w:color w:val="3D1E02"/>
          <w:sz w:val="28"/>
          <w:szCs w:val="28"/>
          <w:shd w:val="clear" w:color="auto" w:fill="FFFFFF"/>
        </w:rPr>
        <w:t> Prime Minister Narendra Modi</w:t>
      </w:r>
      <w:r w:rsidRPr="00C012E2">
        <w:rPr>
          <w:rFonts w:asciiTheme="majorBidi" w:hAnsiTheme="majorBidi" w:cstheme="majorBidi"/>
          <w:b/>
          <w:bCs/>
          <w:color w:val="3D1E02"/>
          <w:sz w:val="28"/>
          <w:szCs w:val="28"/>
          <w:shd w:val="clear" w:color="auto" w:fill="FFFFFF"/>
        </w:rPr>
        <w:br/>
      </w:r>
    </w:p>
    <w:p w14:paraId="65BCD301" w14:textId="51017806" w:rsidR="00C12777" w:rsidRDefault="00C12777" w:rsidP="00C012E2">
      <w:pPr>
        <w:pStyle w:val="Default"/>
        <w:contextualSpacing/>
        <w:rPr>
          <w:rStyle w:val="Strong"/>
          <w:rFonts w:asciiTheme="majorBidi" w:hAnsiTheme="majorBidi" w:cstheme="majorBidi"/>
          <w:color w:val="3D1E02"/>
          <w:sz w:val="28"/>
          <w:szCs w:val="28"/>
          <w:shd w:val="clear" w:color="auto" w:fill="FFFFFF"/>
        </w:rPr>
      </w:pP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xml:space="preserve">• Compered the inauguration of Pandit </w:t>
      </w:r>
      <w:proofErr w:type="spellStart"/>
      <w:r w:rsidRPr="00C012E2">
        <w:rPr>
          <w:rFonts w:asciiTheme="majorBidi" w:hAnsiTheme="majorBidi" w:cstheme="majorBidi"/>
          <w:color w:val="3D1E02"/>
          <w:sz w:val="28"/>
          <w:szCs w:val="28"/>
          <w:shd w:val="clear" w:color="auto" w:fill="FFFFFF"/>
        </w:rPr>
        <w:t>DeendayalUpadhyaya</w:t>
      </w:r>
      <w:proofErr w:type="spellEnd"/>
      <w:r w:rsidRPr="00C012E2">
        <w:rPr>
          <w:rFonts w:asciiTheme="majorBidi" w:hAnsiTheme="majorBidi" w:cstheme="majorBidi"/>
          <w:color w:val="3D1E02"/>
          <w:sz w:val="28"/>
          <w:szCs w:val="28"/>
          <w:shd w:val="clear" w:color="auto" w:fill="FFFFFF"/>
        </w:rPr>
        <w:t xml:space="preserve"> Institute of Archaeology on 9th March, 2019</w:t>
      </w:r>
      <w:r w:rsidRPr="00C012E2">
        <w:rPr>
          <w:rStyle w:val="Strong"/>
          <w:rFonts w:asciiTheme="majorBidi" w:hAnsiTheme="majorBidi" w:cstheme="majorBidi"/>
          <w:color w:val="3D1E02"/>
          <w:sz w:val="28"/>
          <w:szCs w:val="28"/>
          <w:shd w:val="clear" w:color="auto" w:fill="FFFFFF"/>
        </w:rPr>
        <w:t> by Prime Minister Narendra Modi.</w:t>
      </w:r>
    </w:p>
    <w:p w14:paraId="40665DCA" w14:textId="3228DF88" w:rsidR="008975B4" w:rsidRDefault="008975B4" w:rsidP="00C012E2">
      <w:pPr>
        <w:pStyle w:val="Default"/>
        <w:contextualSpacing/>
        <w:rPr>
          <w:rStyle w:val="Strong"/>
          <w:rFonts w:asciiTheme="majorBidi" w:hAnsiTheme="majorBidi" w:cstheme="majorBidi"/>
          <w:color w:val="3D1E02"/>
          <w:sz w:val="28"/>
          <w:szCs w:val="28"/>
          <w:shd w:val="clear" w:color="auto" w:fill="FFFFFF"/>
        </w:rPr>
      </w:pPr>
    </w:p>
    <w:p w14:paraId="65143361" w14:textId="5303FB4F" w:rsidR="008975B4" w:rsidRDefault="008975B4" w:rsidP="00C012E2">
      <w:pPr>
        <w:pStyle w:val="Default"/>
        <w:contextualSpacing/>
        <w:rPr>
          <w:rStyle w:val="Strong"/>
          <w:rFonts w:asciiTheme="majorBidi" w:hAnsiTheme="majorBidi" w:cstheme="majorBidi"/>
          <w:color w:val="3D1E02"/>
          <w:sz w:val="28"/>
          <w:szCs w:val="28"/>
          <w:shd w:val="clear" w:color="auto" w:fill="FFFFFF"/>
        </w:rPr>
      </w:pP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xml:space="preserve">• Compered Inaugural and Valedictory Sessions of </w:t>
      </w:r>
      <w:proofErr w:type="gramStart"/>
      <w:r w:rsidRPr="00C012E2">
        <w:rPr>
          <w:rFonts w:asciiTheme="majorBidi" w:hAnsiTheme="majorBidi" w:cstheme="majorBidi"/>
          <w:color w:val="3D1E02"/>
          <w:sz w:val="28"/>
          <w:szCs w:val="28"/>
          <w:shd w:val="clear" w:color="auto" w:fill="FFFFFF"/>
        </w:rPr>
        <w:t>“ </w:t>
      </w:r>
      <w:r w:rsidRPr="00C012E2">
        <w:rPr>
          <w:rStyle w:val="Emphasis"/>
          <w:rFonts w:asciiTheme="majorBidi" w:hAnsiTheme="majorBidi" w:cstheme="majorBidi"/>
          <w:color w:val="3D1E02"/>
          <w:sz w:val="28"/>
          <w:szCs w:val="28"/>
          <w:shd w:val="clear" w:color="auto" w:fill="FFFFFF"/>
        </w:rPr>
        <w:t>World</w:t>
      </w:r>
      <w:proofErr w:type="gramEnd"/>
      <w:r w:rsidRPr="00C012E2">
        <w:rPr>
          <w:rStyle w:val="Emphasis"/>
          <w:rFonts w:asciiTheme="majorBidi" w:hAnsiTheme="majorBidi" w:cstheme="majorBidi"/>
          <w:color w:val="3D1E02"/>
          <w:sz w:val="28"/>
          <w:szCs w:val="28"/>
          <w:shd w:val="clear" w:color="auto" w:fill="FFFFFF"/>
        </w:rPr>
        <w:t xml:space="preserve"> Food India</w:t>
      </w:r>
      <w:r w:rsidRPr="00C012E2">
        <w:rPr>
          <w:rFonts w:asciiTheme="majorBidi" w:hAnsiTheme="majorBidi" w:cstheme="majorBidi"/>
          <w:color w:val="3D1E02"/>
          <w:sz w:val="28"/>
          <w:szCs w:val="28"/>
          <w:shd w:val="clear" w:color="auto" w:fill="FFFFFF"/>
        </w:rPr>
        <w:t>” inaugurated by the</w:t>
      </w:r>
      <w:r w:rsidRPr="00C012E2">
        <w:rPr>
          <w:rStyle w:val="Strong"/>
          <w:rFonts w:asciiTheme="majorBidi" w:hAnsiTheme="majorBidi" w:cstheme="majorBidi"/>
          <w:color w:val="3D1E02"/>
          <w:sz w:val="28"/>
          <w:szCs w:val="28"/>
          <w:shd w:val="clear" w:color="auto" w:fill="FFFFFF"/>
        </w:rPr>
        <w:t> Prime Minister of India.</w:t>
      </w:r>
      <w:r w:rsidRPr="00C012E2">
        <w:rPr>
          <w:rFonts w:asciiTheme="majorBidi" w:hAnsiTheme="majorBidi" w:cstheme="majorBidi"/>
          <w:color w:val="3D1E02"/>
          <w:sz w:val="28"/>
          <w:szCs w:val="28"/>
          <w:shd w:val="clear" w:color="auto" w:fill="FFFFFF"/>
        </w:rPr>
        <w:t xml:space="preserve"> Event </w:t>
      </w:r>
      <w:proofErr w:type="spellStart"/>
      <w:r w:rsidRPr="00C012E2">
        <w:rPr>
          <w:rFonts w:asciiTheme="majorBidi" w:hAnsiTheme="majorBidi" w:cstheme="majorBidi"/>
          <w:color w:val="3D1E02"/>
          <w:sz w:val="28"/>
          <w:szCs w:val="28"/>
          <w:shd w:val="clear" w:color="auto" w:fill="FFFFFF"/>
        </w:rPr>
        <w:t>organised</w:t>
      </w:r>
      <w:proofErr w:type="spellEnd"/>
      <w:r w:rsidRPr="00C012E2">
        <w:rPr>
          <w:rFonts w:asciiTheme="majorBidi" w:hAnsiTheme="majorBidi" w:cstheme="majorBidi"/>
          <w:color w:val="3D1E02"/>
          <w:sz w:val="28"/>
          <w:szCs w:val="28"/>
          <w:shd w:val="clear" w:color="auto" w:fill="FFFFFF"/>
        </w:rPr>
        <w:t xml:space="preserve"> by CII.</w:t>
      </w:r>
    </w:p>
    <w:p w14:paraId="278385B2" w14:textId="7BACBBED" w:rsidR="00C12777" w:rsidRDefault="00C12777" w:rsidP="00C012E2">
      <w:pPr>
        <w:pStyle w:val="Default"/>
        <w:contextualSpacing/>
        <w:rPr>
          <w:rStyle w:val="Strong"/>
          <w:rFonts w:asciiTheme="majorBidi" w:hAnsiTheme="majorBidi" w:cstheme="majorBidi"/>
          <w:color w:val="3D1E02"/>
          <w:sz w:val="28"/>
          <w:szCs w:val="28"/>
          <w:shd w:val="clear" w:color="auto" w:fill="FFFFFF"/>
        </w:rPr>
      </w:pPr>
    </w:p>
    <w:p w14:paraId="2CB27121" w14:textId="54AAC68B" w:rsidR="00C12777" w:rsidRDefault="00C12777" w:rsidP="00C012E2">
      <w:pPr>
        <w:pStyle w:val="Default"/>
        <w:contextualSpacing/>
        <w:rPr>
          <w:rFonts w:asciiTheme="majorBidi" w:hAnsiTheme="majorBidi" w:cstheme="majorBidi"/>
          <w:color w:val="3D1E02"/>
          <w:sz w:val="28"/>
          <w:szCs w:val="28"/>
          <w:shd w:val="clear" w:color="auto" w:fill="FFFFFF"/>
        </w:rPr>
      </w:pPr>
      <w:r w:rsidRPr="00C012E2">
        <w:rPr>
          <w:rFonts w:asciiTheme="majorBidi" w:hAnsiTheme="majorBidi" w:cstheme="majorBidi"/>
          <w:color w:val="3D1E02"/>
          <w:sz w:val="28"/>
          <w:szCs w:val="28"/>
          <w:shd w:val="clear" w:color="auto" w:fill="FFFFFF"/>
        </w:rPr>
        <w:t>• Compered the inaugural of the l</w:t>
      </w:r>
      <w:r w:rsidRPr="00C012E2">
        <w:rPr>
          <w:rStyle w:val="Strong"/>
          <w:rFonts w:asciiTheme="majorBidi" w:hAnsiTheme="majorBidi" w:cstheme="majorBidi"/>
          <w:color w:val="3D1E02"/>
          <w:sz w:val="28"/>
          <w:szCs w:val="28"/>
          <w:shd w:val="clear" w:color="auto" w:fill="FFFFFF"/>
        </w:rPr>
        <w:t>ighting of Safdarjung Tomb</w:t>
      </w:r>
      <w:r w:rsidRPr="00C012E2">
        <w:rPr>
          <w:rFonts w:asciiTheme="majorBidi" w:hAnsiTheme="majorBidi" w:cstheme="majorBidi"/>
          <w:color w:val="3D1E02"/>
          <w:sz w:val="28"/>
          <w:szCs w:val="28"/>
          <w:shd w:val="clear" w:color="auto" w:fill="FFFFFF"/>
        </w:rPr>
        <w:t xml:space="preserve"> by the </w:t>
      </w:r>
      <w:proofErr w:type="spellStart"/>
      <w:r w:rsidRPr="00C012E2">
        <w:rPr>
          <w:rFonts w:asciiTheme="majorBidi" w:hAnsiTheme="majorBidi" w:cstheme="majorBidi"/>
          <w:color w:val="3D1E02"/>
          <w:sz w:val="28"/>
          <w:szCs w:val="28"/>
          <w:shd w:val="clear" w:color="auto" w:fill="FFFFFF"/>
        </w:rPr>
        <w:t>Honourabl</w:t>
      </w:r>
      <w:r w:rsidRPr="00C012E2">
        <w:rPr>
          <w:rStyle w:val="Strong"/>
          <w:rFonts w:asciiTheme="majorBidi" w:hAnsiTheme="majorBidi" w:cstheme="majorBidi"/>
          <w:color w:val="3D1E02"/>
          <w:sz w:val="28"/>
          <w:szCs w:val="28"/>
          <w:shd w:val="clear" w:color="auto" w:fill="FFFFFF"/>
        </w:rPr>
        <w:t>e</w:t>
      </w:r>
      <w:proofErr w:type="spellEnd"/>
      <w:r w:rsidRPr="00C012E2">
        <w:rPr>
          <w:rStyle w:val="Strong"/>
          <w:rFonts w:asciiTheme="majorBidi" w:hAnsiTheme="majorBidi" w:cstheme="majorBidi"/>
          <w:color w:val="3D1E02"/>
          <w:sz w:val="28"/>
          <w:szCs w:val="28"/>
          <w:shd w:val="clear" w:color="auto" w:fill="FFFFFF"/>
        </w:rPr>
        <w:t xml:space="preserve"> Culture Minister, GOI,</w:t>
      </w:r>
      <w:r w:rsidRPr="00C012E2">
        <w:rPr>
          <w:rFonts w:asciiTheme="majorBidi" w:hAnsiTheme="majorBidi" w:cstheme="majorBidi"/>
          <w:color w:val="3D1E02"/>
          <w:sz w:val="28"/>
          <w:szCs w:val="28"/>
          <w:shd w:val="clear" w:color="auto" w:fill="FFFFFF"/>
        </w:rPr>
        <w:t> on 19th of July, 2019</w:t>
      </w:r>
    </w:p>
    <w:p w14:paraId="65D70FBE" w14:textId="77777777" w:rsidR="00C12777" w:rsidRDefault="00C12777" w:rsidP="00C012E2">
      <w:pPr>
        <w:pStyle w:val="Default"/>
        <w:contextualSpacing/>
        <w:rPr>
          <w:rFonts w:asciiTheme="majorBidi" w:hAnsiTheme="majorBidi" w:cstheme="majorBidi"/>
          <w:color w:val="3D1E02"/>
          <w:sz w:val="28"/>
          <w:szCs w:val="28"/>
          <w:shd w:val="clear" w:color="auto" w:fill="FFFFFF"/>
        </w:rPr>
      </w:pPr>
    </w:p>
    <w:p w14:paraId="7C64D21B" w14:textId="0235D272" w:rsidR="00C12777" w:rsidRDefault="00C12777" w:rsidP="00C12777">
      <w:pPr>
        <w:pStyle w:val="Default"/>
        <w:numPr>
          <w:ilvl w:val="0"/>
          <w:numId w:val="1"/>
        </w:numPr>
        <w:contextualSpacing/>
        <w:rPr>
          <w:rFonts w:asciiTheme="majorBidi" w:hAnsiTheme="majorBidi" w:cstheme="majorBidi"/>
          <w:color w:val="3D1E02"/>
          <w:sz w:val="28"/>
          <w:szCs w:val="28"/>
        </w:rPr>
      </w:pPr>
      <w:r w:rsidRPr="00C012E2">
        <w:rPr>
          <w:rFonts w:asciiTheme="majorBidi" w:hAnsiTheme="majorBidi" w:cstheme="majorBidi"/>
          <w:color w:val="3D1E02"/>
          <w:sz w:val="28"/>
          <w:szCs w:val="28"/>
          <w:shd w:val="clear" w:color="auto" w:fill="FFFFFF"/>
        </w:rPr>
        <w:lastRenderedPageBreak/>
        <w:t xml:space="preserve">Compered the inaugural function of </w:t>
      </w:r>
      <w:r w:rsidRPr="00C12777">
        <w:rPr>
          <w:rFonts w:asciiTheme="majorBidi" w:hAnsiTheme="majorBidi" w:cstheme="majorBidi"/>
          <w:b/>
          <w:bCs/>
          <w:color w:val="3D1E02"/>
          <w:sz w:val="28"/>
          <w:szCs w:val="28"/>
          <w:shd w:val="clear" w:color="auto" w:fill="FFFFFF"/>
        </w:rPr>
        <w:t>Indira Gandhi National Centre for the Arts</w:t>
      </w:r>
      <w:r w:rsidRPr="00C012E2">
        <w:rPr>
          <w:rFonts w:asciiTheme="majorBidi" w:hAnsiTheme="majorBidi" w:cstheme="majorBidi"/>
          <w:color w:val="3D1E02"/>
          <w:sz w:val="28"/>
          <w:szCs w:val="28"/>
          <w:shd w:val="clear" w:color="auto" w:fill="FFFFFF"/>
        </w:rPr>
        <w:t xml:space="preserve"> in the new premises at Janpath. Inaugurated with </w:t>
      </w:r>
      <w:r w:rsidRPr="00C12777">
        <w:rPr>
          <w:rFonts w:asciiTheme="majorBidi" w:hAnsiTheme="majorBidi" w:cstheme="majorBidi"/>
          <w:b/>
          <w:bCs/>
          <w:color w:val="3D1E02"/>
          <w:sz w:val="28"/>
          <w:szCs w:val="28"/>
          <w:shd w:val="clear" w:color="auto" w:fill="FFFFFF"/>
        </w:rPr>
        <w:t xml:space="preserve">the </w:t>
      </w:r>
      <w:proofErr w:type="spellStart"/>
      <w:r w:rsidRPr="00C12777">
        <w:rPr>
          <w:rFonts w:asciiTheme="majorBidi" w:hAnsiTheme="majorBidi" w:cstheme="majorBidi"/>
          <w:b/>
          <w:bCs/>
          <w:color w:val="3D1E02"/>
          <w:sz w:val="28"/>
          <w:szCs w:val="28"/>
          <w:shd w:val="clear" w:color="auto" w:fill="FFFFFF"/>
        </w:rPr>
        <w:t>honourable</w:t>
      </w:r>
      <w:proofErr w:type="spellEnd"/>
      <w:r w:rsidRPr="00C12777">
        <w:rPr>
          <w:rFonts w:asciiTheme="majorBidi" w:hAnsiTheme="majorBidi" w:cstheme="majorBidi"/>
          <w:b/>
          <w:bCs/>
          <w:color w:val="3D1E02"/>
          <w:sz w:val="28"/>
          <w:szCs w:val="28"/>
          <w:shd w:val="clear" w:color="auto" w:fill="FFFFFF"/>
        </w:rPr>
        <w:t xml:space="preserve"> Culture Minister, in the presence of other cabinet ministers</w:t>
      </w:r>
      <w:r w:rsidRPr="00C012E2">
        <w:rPr>
          <w:rFonts w:asciiTheme="majorBidi" w:hAnsiTheme="majorBidi" w:cstheme="majorBidi"/>
          <w:color w:val="3D1E02"/>
          <w:sz w:val="28"/>
          <w:szCs w:val="28"/>
          <w:shd w:val="clear" w:color="auto" w:fill="FFFFFF"/>
        </w:rPr>
        <w:t xml:space="preserve"> and luminaries of Delhi.</w:t>
      </w:r>
      <w:r w:rsidRPr="00C012E2">
        <w:rPr>
          <w:rFonts w:asciiTheme="majorBidi" w:hAnsiTheme="majorBidi" w:cstheme="majorBidi"/>
          <w:color w:val="3D1E02"/>
          <w:sz w:val="28"/>
          <w:szCs w:val="28"/>
        </w:rPr>
        <w:br/>
      </w:r>
    </w:p>
    <w:p w14:paraId="166DC7BA" w14:textId="77777777" w:rsidR="008975B4" w:rsidRPr="008975B4" w:rsidRDefault="00C12777" w:rsidP="00C12777">
      <w:pPr>
        <w:pStyle w:val="Default"/>
        <w:numPr>
          <w:ilvl w:val="0"/>
          <w:numId w:val="1"/>
        </w:numPr>
        <w:contextualSpacing/>
        <w:rPr>
          <w:rFonts w:asciiTheme="majorBidi" w:hAnsiTheme="majorBidi" w:cstheme="majorBidi"/>
          <w:sz w:val="28"/>
          <w:szCs w:val="28"/>
        </w:rPr>
      </w:pPr>
      <w:r w:rsidRPr="00C012E2">
        <w:rPr>
          <w:rFonts w:asciiTheme="majorBidi" w:hAnsiTheme="majorBidi" w:cstheme="majorBidi"/>
          <w:color w:val="3D1E02"/>
          <w:sz w:val="28"/>
          <w:szCs w:val="28"/>
          <w:shd w:val="clear" w:color="auto" w:fill="FFFFFF"/>
        </w:rPr>
        <w:t>Compered the</w:t>
      </w:r>
      <w:r w:rsidRPr="00C012E2">
        <w:rPr>
          <w:rStyle w:val="Strong"/>
          <w:rFonts w:asciiTheme="majorBidi" w:hAnsiTheme="majorBidi" w:cstheme="majorBidi"/>
          <w:color w:val="3D1E02"/>
          <w:sz w:val="28"/>
          <w:szCs w:val="28"/>
          <w:shd w:val="clear" w:color="auto" w:fill="FFFFFF"/>
        </w:rPr>
        <w:t> National Awards</w:t>
      </w:r>
      <w:r w:rsidRPr="00C012E2">
        <w:rPr>
          <w:rFonts w:asciiTheme="majorBidi" w:hAnsiTheme="majorBidi" w:cstheme="majorBidi"/>
          <w:color w:val="3D1E02"/>
          <w:sz w:val="28"/>
          <w:szCs w:val="28"/>
          <w:shd w:val="clear" w:color="auto" w:fill="FFFFFF"/>
        </w:rPr>
        <w:t> on Best Performing SHGs and Vos Under DAY-NRLM 8th March, 2021 for </w:t>
      </w:r>
      <w:r w:rsidRPr="00C012E2">
        <w:rPr>
          <w:rStyle w:val="Strong"/>
          <w:rFonts w:asciiTheme="majorBidi" w:hAnsiTheme="majorBidi" w:cstheme="majorBidi"/>
          <w:color w:val="3D1E02"/>
          <w:sz w:val="28"/>
          <w:szCs w:val="28"/>
          <w:shd w:val="clear" w:color="auto" w:fill="FFFFFF"/>
        </w:rPr>
        <w:t>Ministry of Rural Development</w:t>
      </w:r>
      <w:r w:rsidRPr="00C012E2">
        <w:rPr>
          <w:rFonts w:asciiTheme="majorBidi" w:hAnsiTheme="majorBidi" w:cstheme="majorBidi"/>
          <w:color w:val="3D1E02"/>
          <w:sz w:val="28"/>
          <w:szCs w:val="28"/>
          <w:shd w:val="clear" w:color="auto" w:fill="FFFFFF"/>
        </w:rPr>
        <w:t xml:space="preserve">, on </w:t>
      </w:r>
      <w:proofErr w:type="gramStart"/>
      <w:r w:rsidRPr="00C012E2">
        <w:rPr>
          <w:rFonts w:asciiTheme="majorBidi" w:hAnsiTheme="majorBidi" w:cstheme="majorBidi"/>
          <w:color w:val="3D1E02"/>
          <w:sz w:val="28"/>
          <w:szCs w:val="28"/>
          <w:shd w:val="clear" w:color="auto" w:fill="FFFFFF"/>
        </w:rPr>
        <w:t>International Women’s day</w:t>
      </w:r>
      <w:proofErr w:type="gramEnd"/>
      <w:r w:rsidRPr="00C012E2">
        <w:rPr>
          <w:rFonts w:asciiTheme="majorBidi" w:hAnsiTheme="majorBidi" w:cstheme="majorBidi"/>
          <w:color w:val="3D1E02"/>
          <w:sz w:val="28"/>
          <w:szCs w:val="28"/>
          <w:shd w:val="clear" w:color="auto" w:fill="FFFFFF"/>
        </w:rPr>
        <w:t>, 2021.</w:t>
      </w:r>
      <w:r w:rsidRPr="00C012E2">
        <w:rPr>
          <w:rFonts w:asciiTheme="majorBidi" w:hAnsiTheme="majorBidi" w:cstheme="majorBidi"/>
          <w:color w:val="3D1E02"/>
          <w:sz w:val="28"/>
          <w:szCs w:val="28"/>
        </w:rPr>
        <w:br/>
      </w:r>
      <w:r w:rsidR="00C012E2" w:rsidRPr="00C012E2">
        <w:rPr>
          <w:rFonts w:asciiTheme="majorBidi" w:hAnsiTheme="majorBidi" w:cstheme="majorBidi"/>
          <w:color w:val="3D1E02"/>
          <w:sz w:val="28"/>
          <w:szCs w:val="28"/>
          <w:shd w:val="clear" w:color="auto" w:fill="FFFFFF"/>
        </w:rPr>
        <w:t>• Compered the 3-day</w:t>
      </w:r>
      <w:r w:rsidR="00C012E2" w:rsidRPr="00C012E2">
        <w:rPr>
          <w:rStyle w:val="Strong"/>
          <w:rFonts w:asciiTheme="majorBidi" w:hAnsiTheme="majorBidi" w:cstheme="majorBidi"/>
          <w:color w:val="3D1E02"/>
          <w:sz w:val="28"/>
          <w:szCs w:val="28"/>
          <w:shd w:val="clear" w:color="auto" w:fill="FFFFFF"/>
        </w:rPr>
        <w:t xml:space="preserve"> National </w:t>
      </w:r>
      <w:proofErr w:type="spellStart"/>
      <w:r w:rsidR="00C012E2" w:rsidRPr="00C012E2">
        <w:rPr>
          <w:rStyle w:val="Strong"/>
          <w:rFonts w:asciiTheme="majorBidi" w:hAnsiTheme="majorBidi" w:cstheme="majorBidi"/>
          <w:color w:val="3D1E02"/>
          <w:sz w:val="28"/>
          <w:szCs w:val="28"/>
          <w:shd w:val="clear" w:color="auto" w:fill="FFFFFF"/>
        </w:rPr>
        <w:t>Rangayan</w:t>
      </w:r>
      <w:proofErr w:type="spellEnd"/>
      <w:r w:rsidR="00C012E2" w:rsidRPr="00C012E2">
        <w:rPr>
          <w:rStyle w:val="Strong"/>
          <w:rFonts w:asciiTheme="majorBidi" w:hAnsiTheme="majorBidi" w:cstheme="majorBidi"/>
          <w:color w:val="3D1E02"/>
          <w:sz w:val="28"/>
          <w:szCs w:val="28"/>
          <w:shd w:val="clear" w:color="auto" w:fill="FFFFFF"/>
        </w:rPr>
        <w:t xml:space="preserve"> festival of Arts and Literature</w:t>
      </w:r>
      <w:r w:rsidR="00C012E2" w:rsidRPr="00C012E2">
        <w:rPr>
          <w:rFonts w:asciiTheme="majorBidi" w:hAnsiTheme="majorBidi" w:cstheme="majorBidi"/>
          <w:color w:val="3D1E02"/>
          <w:sz w:val="28"/>
          <w:szCs w:val="28"/>
          <w:shd w:val="clear" w:color="auto" w:fill="FFFFFF"/>
        </w:rPr>
        <w:t> at Guwahati in October, 2021.</w:t>
      </w:r>
      <w:r w:rsidR="00C012E2" w:rsidRPr="00C012E2">
        <w:rPr>
          <w:rFonts w:asciiTheme="majorBidi" w:hAnsiTheme="majorBidi" w:cstheme="majorBidi"/>
          <w:color w:val="3D1E02"/>
          <w:sz w:val="28"/>
          <w:szCs w:val="28"/>
        </w:rPr>
        <w:br/>
      </w:r>
    </w:p>
    <w:p w14:paraId="33C27337" w14:textId="77777777" w:rsidR="008975B4" w:rsidRPr="008975B4" w:rsidRDefault="008975B4" w:rsidP="00C12777">
      <w:pPr>
        <w:pStyle w:val="Default"/>
        <w:numPr>
          <w:ilvl w:val="0"/>
          <w:numId w:val="1"/>
        </w:numPr>
        <w:contextualSpacing/>
        <w:rPr>
          <w:rFonts w:asciiTheme="majorBidi" w:hAnsiTheme="majorBidi" w:cstheme="majorBidi"/>
          <w:sz w:val="28"/>
          <w:szCs w:val="28"/>
        </w:rPr>
      </w:pPr>
      <w:r w:rsidRPr="00C012E2">
        <w:rPr>
          <w:rFonts w:asciiTheme="majorBidi" w:hAnsiTheme="majorBidi" w:cstheme="majorBidi"/>
          <w:color w:val="3D1E02"/>
          <w:sz w:val="28"/>
          <w:szCs w:val="28"/>
          <w:shd w:val="clear" w:color="auto" w:fill="FFFFFF"/>
        </w:rPr>
        <w:t>Compered Inaugural, Valedictory, Cultural and all Sessions of </w:t>
      </w:r>
      <w:r w:rsidRPr="00C012E2">
        <w:rPr>
          <w:rStyle w:val="Strong"/>
          <w:rFonts w:asciiTheme="majorBidi" w:hAnsiTheme="majorBidi" w:cstheme="majorBidi"/>
          <w:color w:val="3D1E02"/>
          <w:sz w:val="28"/>
          <w:szCs w:val="28"/>
          <w:shd w:val="clear" w:color="auto" w:fill="FFFFFF"/>
        </w:rPr>
        <w:t>ASEAN-India Business and Investment Meet and Expo </w:t>
      </w:r>
      <w:proofErr w:type="spellStart"/>
      <w:r w:rsidRPr="00C012E2">
        <w:rPr>
          <w:rFonts w:asciiTheme="majorBidi" w:hAnsiTheme="majorBidi" w:cstheme="majorBidi"/>
          <w:color w:val="3D1E02"/>
          <w:sz w:val="28"/>
          <w:szCs w:val="28"/>
          <w:shd w:val="clear" w:color="auto" w:fill="FFFFFF"/>
        </w:rPr>
        <w:t>organised</w:t>
      </w:r>
      <w:proofErr w:type="spellEnd"/>
      <w:r w:rsidRPr="00C012E2">
        <w:rPr>
          <w:rFonts w:asciiTheme="majorBidi" w:hAnsiTheme="majorBidi" w:cstheme="majorBidi"/>
          <w:color w:val="3D1E02"/>
          <w:sz w:val="28"/>
          <w:szCs w:val="28"/>
          <w:shd w:val="clear" w:color="auto" w:fill="FFFFFF"/>
        </w:rPr>
        <w:t xml:space="preserve"> by</w:t>
      </w:r>
      <w:r w:rsidRPr="00C012E2">
        <w:rPr>
          <w:rStyle w:val="Strong"/>
          <w:rFonts w:asciiTheme="majorBidi" w:hAnsiTheme="majorBidi" w:cstheme="majorBidi"/>
          <w:color w:val="3D1E02"/>
          <w:sz w:val="28"/>
          <w:szCs w:val="28"/>
          <w:shd w:val="clear" w:color="auto" w:fill="FFFFFF"/>
        </w:rPr>
        <w:t> CII </w:t>
      </w:r>
      <w:r w:rsidRPr="00C012E2">
        <w:rPr>
          <w:rFonts w:asciiTheme="majorBidi" w:hAnsiTheme="majorBidi" w:cstheme="majorBidi"/>
          <w:color w:val="3D1E02"/>
          <w:sz w:val="28"/>
          <w:szCs w:val="28"/>
          <w:shd w:val="clear" w:color="auto" w:fill="FFFFFF"/>
        </w:rPr>
        <w:t>for </w:t>
      </w:r>
      <w:r w:rsidRPr="00C012E2">
        <w:rPr>
          <w:rStyle w:val="Strong"/>
          <w:rFonts w:asciiTheme="majorBidi" w:hAnsiTheme="majorBidi" w:cstheme="majorBidi"/>
          <w:color w:val="3D1E02"/>
          <w:sz w:val="28"/>
          <w:szCs w:val="28"/>
          <w:shd w:val="clear" w:color="auto" w:fill="FFFFFF"/>
        </w:rPr>
        <w:t>Ministry of Commerce and Industry</w:t>
      </w:r>
      <w:r w:rsidRPr="00C012E2">
        <w:rPr>
          <w:rFonts w:asciiTheme="majorBidi" w:hAnsiTheme="majorBidi" w:cstheme="majorBidi"/>
          <w:color w:val="3D1E02"/>
          <w:sz w:val="28"/>
          <w:szCs w:val="28"/>
          <w:shd w:val="clear" w:color="auto" w:fill="FFFFFF"/>
        </w:rPr>
        <w:t>, Government of India.</w:t>
      </w:r>
    </w:p>
    <w:p w14:paraId="1026CEBE" w14:textId="77777777" w:rsidR="008975B4" w:rsidRPr="008975B4" w:rsidRDefault="008975B4" w:rsidP="008975B4">
      <w:pPr>
        <w:pStyle w:val="Default"/>
        <w:ind w:left="720"/>
        <w:contextualSpacing/>
        <w:rPr>
          <w:rFonts w:asciiTheme="majorBidi" w:hAnsiTheme="majorBidi" w:cstheme="majorBidi"/>
          <w:sz w:val="28"/>
          <w:szCs w:val="28"/>
        </w:rPr>
      </w:pPr>
    </w:p>
    <w:p w14:paraId="7059E26C" w14:textId="1F5B1572" w:rsidR="00C012E2" w:rsidRPr="00C012E2" w:rsidRDefault="00C012E2" w:rsidP="00C12777">
      <w:pPr>
        <w:pStyle w:val="Default"/>
        <w:numPr>
          <w:ilvl w:val="0"/>
          <w:numId w:val="1"/>
        </w:numPr>
        <w:contextualSpacing/>
        <w:rPr>
          <w:rFonts w:asciiTheme="majorBidi" w:hAnsiTheme="majorBidi" w:cstheme="majorBidi"/>
          <w:sz w:val="28"/>
          <w:szCs w:val="28"/>
        </w:rPr>
      </w:pPr>
      <w:r w:rsidRPr="00C012E2">
        <w:rPr>
          <w:rFonts w:asciiTheme="majorBidi" w:hAnsiTheme="majorBidi" w:cstheme="majorBidi"/>
          <w:color w:val="3D1E02"/>
          <w:sz w:val="28"/>
          <w:szCs w:val="28"/>
          <w:shd w:val="clear" w:color="auto" w:fill="FFFFFF"/>
        </w:rPr>
        <w:t xml:space="preserve"> Compered the </w:t>
      </w:r>
      <w:proofErr w:type="spellStart"/>
      <w:r w:rsidRPr="00C012E2">
        <w:rPr>
          <w:rFonts w:asciiTheme="majorBidi" w:hAnsiTheme="majorBidi" w:cstheme="majorBidi"/>
          <w:color w:val="3D1E02"/>
          <w:sz w:val="28"/>
          <w:szCs w:val="28"/>
          <w:shd w:val="clear" w:color="auto" w:fill="FFFFFF"/>
        </w:rPr>
        <w:t>Janmashthami</w:t>
      </w:r>
      <w:proofErr w:type="spellEnd"/>
      <w:r w:rsidRPr="00C012E2">
        <w:rPr>
          <w:rFonts w:asciiTheme="majorBidi" w:hAnsiTheme="majorBidi" w:cstheme="majorBidi"/>
          <w:color w:val="3D1E02"/>
          <w:sz w:val="28"/>
          <w:szCs w:val="28"/>
          <w:shd w:val="clear" w:color="auto" w:fill="FFFFFF"/>
        </w:rPr>
        <w:t xml:space="preserve"> </w:t>
      </w:r>
      <w:proofErr w:type="spellStart"/>
      <w:r w:rsidRPr="00C012E2">
        <w:rPr>
          <w:rFonts w:asciiTheme="majorBidi" w:hAnsiTheme="majorBidi" w:cstheme="majorBidi"/>
          <w:color w:val="3D1E02"/>
          <w:sz w:val="28"/>
          <w:szCs w:val="28"/>
          <w:shd w:val="clear" w:color="auto" w:fill="FFFFFF"/>
        </w:rPr>
        <w:t>programme</w:t>
      </w:r>
      <w:proofErr w:type="spellEnd"/>
      <w:r w:rsidRPr="00C012E2">
        <w:rPr>
          <w:rFonts w:asciiTheme="majorBidi" w:hAnsiTheme="majorBidi" w:cstheme="majorBidi"/>
          <w:color w:val="3D1E02"/>
          <w:sz w:val="28"/>
          <w:szCs w:val="28"/>
          <w:shd w:val="clear" w:color="auto" w:fill="FFFFFF"/>
        </w:rPr>
        <w:t xml:space="preserve"> for Padma Bhushan awardee, legendary dancer and Guru</w:t>
      </w:r>
      <w:r w:rsidRPr="00C012E2">
        <w:rPr>
          <w:rStyle w:val="Strong"/>
          <w:rFonts w:asciiTheme="majorBidi" w:hAnsiTheme="majorBidi" w:cstheme="majorBidi"/>
          <w:color w:val="3D1E02"/>
          <w:sz w:val="28"/>
          <w:szCs w:val="28"/>
          <w:shd w:val="clear" w:color="auto" w:fill="FFFFFF"/>
        </w:rPr>
        <w:t> Dr Uma Sharma </w:t>
      </w:r>
      <w:r w:rsidRPr="00C012E2">
        <w:rPr>
          <w:rFonts w:asciiTheme="majorBidi" w:hAnsiTheme="majorBidi" w:cstheme="majorBidi"/>
          <w:color w:val="3D1E02"/>
          <w:sz w:val="28"/>
          <w:szCs w:val="28"/>
          <w:shd w:val="clear" w:color="auto" w:fill="FFFFFF"/>
        </w:rPr>
        <w:t>in October 2021.</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Compered</w:t>
      </w:r>
      <w:r w:rsidRPr="00C012E2">
        <w:rPr>
          <w:rStyle w:val="Strong"/>
          <w:rFonts w:asciiTheme="majorBidi" w:hAnsiTheme="majorBidi" w:cstheme="majorBidi"/>
          <w:color w:val="3D1E02"/>
          <w:sz w:val="28"/>
          <w:szCs w:val="28"/>
          <w:shd w:val="clear" w:color="auto" w:fill="FFFFFF"/>
        </w:rPr>
        <w:t> “The Music Retreat at Ananda in the Himalayas”</w:t>
      </w:r>
      <w:r w:rsidRPr="00C012E2">
        <w:rPr>
          <w:rFonts w:asciiTheme="majorBidi" w:hAnsiTheme="majorBidi" w:cstheme="majorBidi"/>
          <w:color w:val="3D1E02"/>
          <w:sz w:val="28"/>
          <w:szCs w:val="28"/>
          <w:shd w:val="clear" w:color="auto" w:fill="FFFFFF"/>
        </w:rPr>
        <w:t> for Music Concepts at Ananda, one of the world’s most elegant wellness destinations in September 2021.</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Compered the 2-day festival- </w:t>
      </w:r>
      <w:proofErr w:type="spellStart"/>
      <w:r w:rsidRPr="00C012E2">
        <w:rPr>
          <w:rStyle w:val="Strong"/>
          <w:rFonts w:asciiTheme="majorBidi" w:hAnsiTheme="majorBidi" w:cstheme="majorBidi"/>
          <w:color w:val="3D1E02"/>
          <w:sz w:val="28"/>
          <w:szCs w:val="28"/>
          <w:shd w:val="clear" w:color="auto" w:fill="FFFFFF"/>
        </w:rPr>
        <w:t>Sare</w:t>
      </w:r>
      <w:proofErr w:type="spellEnd"/>
      <w:r w:rsidRPr="00C012E2">
        <w:rPr>
          <w:rStyle w:val="Strong"/>
          <w:rFonts w:asciiTheme="majorBidi" w:hAnsiTheme="majorBidi" w:cstheme="majorBidi"/>
          <w:color w:val="3D1E02"/>
          <w:sz w:val="28"/>
          <w:szCs w:val="28"/>
          <w:shd w:val="clear" w:color="auto" w:fill="FFFFFF"/>
        </w:rPr>
        <w:t xml:space="preserve"> Jahan Se </w:t>
      </w:r>
      <w:proofErr w:type="spellStart"/>
      <w:r w:rsidRPr="00C012E2">
        <w:rPr>
          <w:rStyle w:val="Strong"/>
          <w:rFonts w:asciiTheme="majorBidi" w:hAnsiTheme="majorBidi" w:cstheme="majorBidi"/>
          <w:color w:val="3D1E02"/>
          <w:sz w:val="28"/>
          <w:szCs w:val="28"/>
          <w:shd w:val="clear" w:color="auto" w:fill="FFFFFF"/>
        </w:rPr>
        <w:t>Accha</w:t>
      </w:r>
      <w:proofErr w:type="spellEnd"/>
      <w:r w:rsidRPr="00C012E2">
        <w:rPr>
          <w:rFonts w:asciiTheme="majorBidi" w:hAnsiTheme="majorBidi" w:cstheme="majorBidi"/>
          <w:color w:val="3D1E02"/>
          <w:sz w:val="28"/>
          <w:szCs w:val="28"/>
          <w:shd w:val="clear" w:color="auto" w:fill="FFFFFF"/>
        </w:rPr>
        <w:t> for Utsav Cultural society.</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lastRenderedPageBreak/>
        <w:t>• Compered the 2-day seminar and documentation on </w:t>
      </w:r>
      <w:r w:rsidRPr="00C012E2">
        <w:rPr>
          <w:rStyle w:val="Strong"/>
          <w:rFonts w:asciiTheme="majorBidi" w:hAnsiTheme="majorBidi" w:cstheme="majorBidi"/>
          <w:color w:val="3D1E02"/>
          <w:sz w:val="28"/>
          <w:szCs w:val="28"/>
          <w:shd w:val="clear" w:color="auto" w:fill="FFFFFF"/>
        </w:rPr>
        <w:t>“Intangible Cultural Heritage”</w:t>
      </w:r>
      <w:r w:rsidRPr="00C012E2">
        <w:rPr>
          <w:rFonts w:asciiTheme="majorBidi" w:hAnsiTheme="majorBidi" w:cstheme="majorBidi"/>
          <w:color w:val="3D1E02"/>
          <w:sz w:val="28"/>
          <w:szCs w:val="28"/>
          <w:shd w:val="clear" w:color="auto" w:fill="FFFFFF"/>
        </w:rPr>
        <w:t> for Sangeet Natak Akademi in August, 2021.</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w:t>
      </w:r>
      <w:r w:rsidRPr="00C012E2">
        <w:rPr>
          <w:rStyle w:val="Strong"/>
          <w:rFonts w:asciiTheme="majorBidi" w:hAnsiTheme="majorBidi" w:cstheme="majorBidi"/>
          <w:color w:val="3D1E02"/>
          <w:sz w:val="28"/>
          <w:szCs w:val="28"/>
          <w:shd w:val="clear" w:color="auto" w:fill="FFFFFF"/>
        </w:rPr>
        <w:t>Interviewed </w:t>
      </w:r>
      <w:r w:rsidRPr="00C012E2">
        <w:rPr>
          <w:rFonts w:asciiTheme="majorBidi" w:hAnsiTheme="majorBidi" w:cstheme="majorBidi"/>
          <w:color w:val="3D1E02"/>
          <w:sz w:val="28"/>
          <w:szCs w:val="28"/>
          <w:shd w:val="clear" w:color="auto" w:fill="FFFFFF"/>
        </w:rPr>
        <w:t>and conducted </w:t>
      </w:r>
      <w:r w:rsidRPr="00C012E2">
        <w:rPr>
          <w:rStyle w:val="Strong"/>
          <w:rFonts w:asciiTheme="majorBidi" w:hAnsiTheme="majorBidi" w:cstheme="majorBidi"/>
          <w:color w:val="3D1E02"/>
          <w:sz w:val="28"/>
          <w:szCs w:val="28"/>
          <w:shd w:val="clear" w:color="auto" w:fill="FFFFFF"/>
        </w:rPr>
        <w:t>1-hour long interviews with eminent artists </w:t>
      </w:r>
      <w:r w:rsidRPr="00C012E2">
        <w:rPr>
          <w:rFonts w:asciiTheme="majorBidi" w:hAnsiTheme="majorBidi" w:cstheme="majorBidi"/>
          <w:color w:val="3D1E02"/>
          <w:sz w:val="28"/>
          <w:szCs w:val="28"/>
          <w:shd w:val="clear" w:color="auto" w:fill="FFFFFF"/>
        </w:rPr>
        <w:t>for the 15 day long </w:t>
      </w:r>
      <w:r w:rsidRPr="00C012E2">
        <w:rPr>
          <w:rStyle w:val="Strong"/>
          <w:rFonts w:asciiTheme="majorBidi" w:hAnsiTheme="majorBidi" w:cstheme="majorBidi"/>
          <w:color w:val="3D1E02"/>
          <w:sz w:val="28"/>
          <w:szCs w:val="28"/>
          <w:shd w:val="clear" w:color="auto" w:fill="FFFFFF"/>
        </w:rPr>
        <w:t>“Azadi Ka Amrit Mahotsav”</w:t>
      </w:r>
      <w:r w:rsidRPr="00C012E2">
        <w:rPr>
          <w:rFonts w:asciiTheme="majorBidi" w:hAnsiTheme="majorBidi" w:cstheme="majorBidi"/>
          <w:color w:val="3D1E02"/>
          <w:sz w:val="28"/>
          <w:szCs w:val="28"/>
          <w:shd w:val="clear" w:color="auto" w:fill="FFFFFF"/>
        </w:rPr>
        <w:t> by Kathak Kendra New Delhi.</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w:t>
      </w:r>
      <w:r w:rsidRPr="00C012E2">
        <w:rPr>
          <w:rStyle w:val="Strong"/>
          <w:rFonts w:asciiTheme="majorBidi" w:hAnsiTheme="majorBidi" w:cstheme="majorBidi"/>
          <w:color w:val="3D1E02"/>
          <w:sz w:val="28"/>
          <w:szCs w:val="28"/>
          <w:shd w:val="clear" w:color="auto" w:fill="FFFFFF"/>
        </w:rPr>
        <w:t>During the lockdown</w:t>
      </w:r>
      <w:r w:rsidRPr="00C012E2">
        <w:rPr>
          <w:rFonts w:asciiTheme="majorBidi" w:hAnsiTheme="majorBidi" w:cstheme="majorBidi"/>
          <w:color w:val="3D1E02"/>
          <w:sz w:val="28"/>
          <w:szCs w:val="28"/>
          <w:shd w:val="clear" w:color="auto" w:fill="FFFFFF"/>
        </w:rPr>
        <w:t xml:space="preserve"> compered a lot of </w:t>
      </w:r>
      <w:proofErr w:type="spellStart"/>
      <w:r w:rsidRPr="00C012E2">
        <w:rPr>
          <w:rFonts w:asciiTheme="majorBidi" w:hAnsiTheme="majorBidi" w:cstheme="majorBidi"/>
          <w:color w:val="3D1E02"/>
          <w:sz w:val="28"/>
          <w:szCs w:val="28"/>
          <w:shd w:val="clear" w:color="auto" w:fill="FFFFFF"/>
        </w:rPr>
        <w:t>programmes</w:t>
      </w:r>
      <w:proofErr w:type="spellEnd"/>
      <w:r w:rsidRPr="00C012E2">
        <w:rPr>
          <w:rFonts w:asciiTheme="majorBidi" w:hAnsiTheme="majorBidi" w:cstheme="majorBidi"/>
          <w:color w:val="3D1E02"/>
          <w:sz w:val="28"/>
          <w:szCs w:val="28"/>
          <w:shd w:val="clear" w:color="auto" w:fill="FFFFFF"/>
        </w:rPr>
        <w:t xml:space="preserve"> online and took part in seminars and discussions.</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Compered the inaugural of the l</w:t>
      </w:r>
      <w:r w:rsidRPr="00C012E2">
        <w:rPr>
          <w:rStyle w:val="Strong"/>
          <w:rFonts w:asciiTheme="majorBidi" w:hAnsiTheme="majorBidi" w:cstheme="majorBidi"/>
          <w:color w:val="3D1E02"/>
          <w:sz w:val="28"/>
          <w:szCs w:val="28"/>
          <w:shd w:val="clear" w:color="auto" w:fill="FFFFFF"/>
        </w:rPr>
        <w:t>ighting of Safdarjung Tomb</w:t>
      </w:r>
      <w:r w:rsidRPr="00C012E2">
        <w:rPr>
          <w:rFonts w:asciiTheme="majorBidi" w:hAnsiTheme="majorBidi" w:cstheme="majorBidi"/>
          <w:color w:val="3D1E02"/>
          <w:sz w:val="28"/>
          <w:szCs w:val="28"/>
          <w:shd w:val="clear" w:color="auto" w:fill="FFFFFF"/>
        </w:rPr>
        <w:t xml:space="preserve"> by the </w:t>
      </w:r>
      <w:proofErr w:type="spellStart"/>
      <w:r w:rsidRPr="00C012E2">
        <w:rPr>
          <w:rFonts w:asciiTheme="majorBidi" w:hAnsiTheme="majorBidi" w:cstheme="majorBidi"/>
          <w:color w:val="3D1E02"/>
          <w:sz w:val="28"/>
          <w:szCs w:val="28"/>
          <w:shd w:val="clear" w:color="auto" w:fill="FFFFFF"/>
        </w:rPr>
        <w:t>Honourabl</w:t>
      </w:r>
      <w:r w:rsidRPr="00C012E2">
        <w:rPr>
          <w:rStyle w:val="Strong"/>
          <w:rFonts w:asciiTheme="majorBidi" w:hAnsiTheme="majorBidi" w:cstheme="majorBidi"/>
          <w:color w:val="3D1E02"/>
          <w:sz w:val="28"/>
          <w:szCs w:val="28"/>
          <w:shd w:val="clear" w:color="auto" w:fill="FFFFFF"/>
        </w:rPr>
        <w:t>e</w:t>
      </w:r>
      <w:proofErr w:type="spellEnd"/>
      <w:r w:rsidRPr="00C012E2">
        <w:rPr>
          <w:rStyle w:val="Strong"/>
          <w:rFonts w:asciiTheme="majorBidi" w:hAnsiTheme="majorBidi" w:cstheme="majorBidi"/>
          <w:color w:val="3D1E02"/>
          <w:sz w:val="28"/>
          <w:szCs w:val="28"/>
          <w:shd w:val="clear" w:color="auto" w:fill="FFFFFF"/>
        </w:rPr>
        <w:t xml:space="preserve"> Culture Minister, GOI,</w:t>
      </w:r>
      <w:r w:rsidRPr="00C012E2">
        <w:rPr>
          <w:rFonts w:asciiTheme="majorBidi" w:hAnsiTheme="majorBidi" w:cstheme="majorBidi"/>
          <w:color w:val="3D1E02"/>
          <w:sz w:val="28"/>
          <w:szCs w:val="28"/>
          <w:shd w:val="clear" w:color="auto" w:fill="FFFFFF"/>
        </w:rPr>
        <w:t> on 19th of July, 2019</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Annual festival of</w:t>
      </w:r>
      <w:r w:rsidRPr="00C012E2">
        <w:rPr>
          <w:rStyle w:val="Strong"/>
          <w:rFonts w:asciiTheme="majorBidi" w:hAnsiTheme="majorBidi" w:cstheme="majorBidi"/>
          <w:color w:val="3D1E02"/>
          <w:sz w:val="28"/>
          <w:szCs w:val="28"/>
          <w:shd w:val="clear" w:color="auto" w:fill="FFFFFF"/>
        </w:rPr>
        <w:t> </w:t>
      </w:r>
      <w:proofErr w:type="spellStart"/>
      <w:r w:rsidRPr="00C012E2">
        <w:rPr>
          <w:rStyle w:val="Strong"/>
          <w:rFonts w:asciiTheme="majorBidi" w:hAnsiTheme="majorBidi" w:cstheme="majorBidi"/>
          <w:color w:val="3D1E02"/>
          <w:sz w:val="28"/>
          <w:szCs w:val="28"/>
          <w:shd w:val="clear" w:color="auto" w:fill="FFFFFF"/>
        </w:rPr>
        <w:t>Bharatiya</w:t>
      </w:r>
      <w:proofErr w:type="spellEnd"/>
      <w:r w:rsidRPr="00C012E2">
        <w:rPr>
          <w:rStyle w:val="Strong"/>
          <w:rFonts w:asciiTheme="majorBidi" w:hAnsiTheme="majorBidi" w:cstheme="majorBidi"/>
          <w:color w:val="3D1E02"/>
          <w:sz w:val="28"/>
          <w:szCs w:val="28"/>
          <w:shd w:val="clear" w:color="auto" w:fill="FFFFFF"/>
        </w:rPr>
        <w:t xml:space="preserve"> Vidya Bhawan</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w:t>
      </w:r>
      <w:r w:rsidRPr="00C012E2">
        <w:rPr>
          <w:rStyle w:val="Strong"/>
          <w:rFonts w:asciiTheme="majorBidi" w:hAnsiTheme="majorBidi" w:cstheme="majorBidi"/>
          <w:color w:val="3D1E02"/>
          <w:sz w:val="28"/>
          <w:szCs w:val="28"/>
          <w:shd w:val="clear" w:color="auto" w:fill="FFFFFF"/>
        </w:rPr>
        <w:t> IIC Experience.</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w:t>
      </w:r>
      <w:r w:rsidRPr="00C012E2">
        <w:rPr>
          <w:rStyle w:val="Strong"/>
          <w:rFonts w:asciiTheme="majorBidi" w:hAnsiTheme="majorBidi" w:cstheme="majorBidi"/>
          <w:color w:val="3D1E02"/>
          <w:sz w:val="28"/>
          <w:szCs w:val="28"/>
          <w:shd w:val="clear" w:color="auto" w:fill="FFFFFF"/>
        </w:rPr>
        <w:t>MTV India Music Summit </w:t>
      </w:r>
      <w:r w:rsidRPr="00C012E2">
        <w:rPr>
          <w:rFonts w:asciiTheme="majorBidi" w:hAnsiTheme="majorBidi" w:cstheme="majorBidi"/>
          <w:color w:val="3D1E02"/>
          <w:sz w:val="28"/>
          <w:szCs w:val="28"/>
          <w:shd w:val="clear" w:color="auto" w:fill="FFFFFF"/>
        </w:rPr>
        <w:t>at Jaipur</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Foundation laying ceremony by </w:t>
      </w:r>
      <w:r w:rsidRPr="00C012E2">
        <w:rPr>
          <w:rStyle w:val="Strong"/>
          <w:rFonts w:asciiTheme="majorBidi" w:hAnsiTheme="majorBidi" w:cstheme="majorBidi"/>
          <w:color w:val="3D1E02"/>
          <w:sz w:val="28"/>
          <w:szCs w:val="28"/>
          <w:shd w:val="clear" w:color="auto" w:fill="FFFFFF"/>
        </w:rPr>
        <w:t>Yogi Adityanath</w:t>
      </w:r>
      <w:r w:rsidRPr="00C012E2">
        <w:rPr>
          <w:rFonts w:asciiTheme="majorBidi" w:hAnsiTheme="majorBidi" w:cstheme="majorBidi"/>
          <w:color w:val="3D1E02"/>
          <w:sz w:val="28"/>
          <w:szCs w:val="28"/>
          <w:shd w:val="clear" w:color="auto" w:fill="FFFFFF"/>
        </w:rPr>
        <w:t> in Luckow.</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Compered the 3-day event </w:t>
      </w:r>
      <w:r w:rsidRPr="00C012E2">
        <w:rPr>
          <w:rStyle w:val="Strong"/>
          <w:rFonts w:asciiTheme="majorBidi" w:hAnsiTheme="majorBidi" w:cstheme="majorBidi"/>
          <w:color w:val="3D1E02"/>
          <w:sz w:val="28"/>
          <w:szCs w:val="28"/>
          <w:shd w:val="clear" w:color="auto" w:fill="FFFFFF"/>
        </w:rPr>
        <w:t>Gram Udaipu</w:t>
      </w:r>
      <w:r w:rsidRPr="00C012E2">
        <w:rPr>
          <w:rFonts w:asciiTheme="majorBidi" w:hAnsiTheme="majorBidi" w:cstheme="majorBidi"/>
          <w:color w:val="3D1E02"/>
          <w:sz w:val="28"/>
          <w:szCs w:val="28"/>
          <w:shd w:val="clear" w:color="auto" w:fill="FFFFFF"/>
        </w:rPr>
        <w:t>r, the 3rd in the series of Gram, by Government of Rajasthan.</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lastRenderedPageBreak/>
        <w:br/>
      </w:r>
      <w:r w:rsidRPr="00C012E2">
        <w:rPr>
          <w:rStyle w:val="Strong"/>
          <w:rFonts w:asciiTheme="majorBidi" w:hAnsiTheme="majorBidi" w:cstheme="majorBidi"/>
          <w:color w:val="3D1E02"/>
          <w:sz w:val="28"/>
          <w:szCs w:val="28"/>
          <w:shd w:val="clear" w:color="auto" w:fill="FFFFFF"/>
        </w:rPr>
        <w:t>May 2018</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3-day annual festival-</w:t>
      </w:r>
      <w:r w:rsidRPr="00C012E2">
        <w:rPr>
          <w:rStyle w:val="Strong"/>
          <w:rFonts w:asciiTheme="majorBidi" w:hAnsiTheme="majorBidi" w:cstheme="majorBidi"/>
          <w:color w:val="3D1E02"/>
          <w:sz w:val="28"/>
          <w:szCs w:val="28"/>
          <w:shd w:val="clear" w:color="auto" w:fill="FFFFFF"/>
        </w:rPr>
        <w:t> The Zohra Segal Festival of the Arts,</w:t>
      </w:r>
      <w:r w:rsidRPr="00C012E2">
        <w:rPr>
          <w:rFonts w:asciiTheme="majorBidi" w:hAnsiTheme="majorBidi" w:cstheme="majorBidi"/>
          <w:color w:val="3D1E02"/>
          <w:sz w:val="28"/>
          <w:szCs w:val="28"/>
          <w:shd w:val="clear" w:color="auto" w:fill="FFFFFF"/>
        </w:rPr>
        <w:t xml:space="preserve"> 2018, </w:t>
      </w:r>
      <w:proofErr w:type="spellStart"/>
      <w:r w:rsidRPr="00C012E2">
        <w:rPr>
          <w:rFonts w:asciiTheme="majorBidi" w:hAnsiTheme="majorBidi" w:cstheme="majorBidi"/>
          <w:color w:val="3D1E02"/>
          <w:sz w:val="28"/>
          <w:szCs w:val="28"/>
          <w:shd w:val="clear" w:color="auto" w:fill="FFFFFF"/>
        </w:rPr>
        <w:t>organised</w:t>
      </w:r>
      <w:proofErr w:type="spellEnd"/>
      <w:r w:rsidRPr="00C012E2">
        <w:rPr>
          <w:rFonts w:asciiTheme="majorBidi" w:hAnsiTheme="majorBidi" w:cstheme="majorBidi"/>
          <w:color w:val="3D1E02"/>
          <w:sz w:val="28"/>
          <w:szCs w:val="28"/>
          <w:shd w:val="clear" w:color="auto" w:fill="FFFFFF"/>
        </w:rPr>
        <w:t xml:space="preserve"> by Odissi dancer and Guru Kiran Segal and Pallavi- Odissi Nritya Sangeet Vidyalaya, Sangeet Natak Akademi and India International Centre.</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Style w:val="Strong"/>
          <w:rFonts w:asciiTheme="majorBidi" w:hAnsiTheme="majorBidi" w:cstheme="majorBidi"/>
          <w:color w:val="3D1E02"/>
          <w:sz w:val="28"/>
          <w:szCs w:val="28"/>
          <w:shd w:val="clear" w:color="auto" w:fill="FFFFFF"/>
        </w:rPr>
        <w:t>Apr 2018</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event- </w:t>
      </w:r>
      <w:r w:rsidRPr="00C012E2">
        <w:rPr>
          <w:rStyle w:val="Strong"/>
          <w:rFonts w:asciiTheme="majorBidi" w:hAnsiTheme="majorBidi" w:cstheme="majorBidi"/>
          <w:color w:val="3D1E02"/>
          <w:sz w:val="28"/>
          <w:szCs w:val="28"/>
          <w:shd w:val="clear" w:color="auto" w:fill="FFFFFF"/>
        </w:rPr>
        <w:t xml:space="preserve">“In Search- The journey of </w:t>
      </w:r>
      <w:proofErr w:type="spellStart"/>
      <w:r w:rsidRPr="00C012E2">
        <w:rPr>
          <w:rStyle w:val="Strong"/>
          <w:rFonts w:asciiTheme="majorBidi" w:hAnsiTheme="majorBidi" w:cstheme="majorBidi"/>
          <w:color w:val="3D1E02"/>
          <w:sz w:val="28"/>
          <w:szCs w:val="28"/>
          <w:shd w:val="clear" w:color="auto" w:fill="FFFFFF"/>
        </w:rPr>
        <w:t>Roohaaniyat</w:t>
      </w:r>
      <w:proofErr w:type="spellEnd"/>
      <w:r w:rsidRPr="00C012E2">
        <w:rPr>
          <w:rStyle w:val="Strong"/>
          <w:rFonts w:asciiTheme="majorBidi" w:hAnsiTheme="majorBidi" w:cstheme="majorBidi"/>
          <w:color w:val="3D1E02"/>
          <w:sz w:val="28"/>
          <w:szCs w:val="28"/>
          <w:shd w:val="clear" w:color="auto" w:fill="FFFFFF"/>
        </w:rPr>
        <w:t>”-</w:t>
      </w:r>
      <w:r w:rsidRPr="00C012E2">
        <w:rPr>
          <w:rFonts w:asciiTheme="majorBidi" w:hAnsiTheme="majorBidi" w:cstheme="majorBidi"/>
          <w:color w:val="3D1E02"/>
          <w:sz w:val="28"/>
          <w:szCs w:val="28"/>
          <w:shd w:val="clear" w:color="auto" w:fill="FFFFFF"/>
        </w:rPr>
        <w:t xml:space="preserve"> A rich amalgamation of Kathak, music and Sufi and Bhakti poetry, by the </w:t>
      </w:r>
      <w:proofErr w:type="spellStart"/>
      <w:r w:rsidRPr="00C012E2">
        <w:rPr>
          <w:rFonts w:asciiTheme="majorBidi" w:hAnsiTheme="majorBidi" w:cstheme="majorBidi"/>
          <w:color w:val="3D1E02"/>
          <w:sz w:val="28"/>
          <w:szCs w:val="28"/>
          <w:shd w:val="clear" w:color="auto" w:fill="FFFFFF"/>
        </w:rPr>
        <w:t>well known</w:t>
      </w:r>
      <w:proofErr w:type="spellEnd"/>
      <w:r w:rsidRPr="00C012E2">
        <w:rPr>
          <w:rFonts w:asciiTheme="majorBidi" w:hAnsiTheme="majorBidi" w:cstheme="majorBidi"/>
          <w:color w:val="3D1E02"/>
          <w:sz w:val="28"/>
          <w:szCs w:val="28"/>
          <w:shd w:val="clear" w:color="auto" w:fill="FFFFFF"/>
        </w:rPr>
        <w:t xml:space="preserve"> dancer- choreographer-</w:t>
      </w:r>
      <w:r w:rsidRPr="00C012E2">
        <w:rPr>
          <w:rStyle w:val="Strong"/>
          <w:rFonts w:asciiTheme="majorBidi" w:hAnsiTheme="majorBidi" w:cstheme="majorBidi"/>
          <w:color w:val="3D1E02"/>
          <w:sz w:val="28"/>
          <w:szCs w:val="28"/>
          <w:shd w:val="clear" w:color="auto" w:fill="FFFFFF"/>
        </w:rPr>
        <w:t> "Rani Khanam”</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2-day annual festival of music and dance , titled</w:t>
      </w:r>
      <w:r w:rsidRPr="00C012E2">
        <w:rPr>
          <w:rStyle w:val="Strong"/>
          <w:rFonts w:asciiTheme="majorBidi" w:hAnsiTheme="majorBidi" w:cstheme="majorBidi"/>
          <w:color w:val="3D1E02"/>
          <w:sz w:val="28"/>
          <w:szCs w:val="28"/>
          <w:shd w:val="clear" w:color="auto" w:fill="FFFFFF"/>
        </w:rPr>
        <w:t>,” Golden Greats of Indian Music”</w:t>
      </w:r>
      <w:r w:rsidRPr="00C012E2">
        <w:rPr>
          <w:rFonts w:asciiTheme="majorBidi" w:hAnsiTheme="majorBidi" w:cstheme="majorBidi"/>
          <w:color w:val="3D1E02"/>
          <w:sz w:val="28"/>
          <w:szCs w:val="28"/>
          <w:shd w:val="clear" w:color="auto" w:fill="FFFFFF"/>
        </w:rPr>
        <w:t xml:space="preserve"> for Vocalist </w:t>
      </w:r>
      <w:proofErr w:type="spellStart"/>
      <w:r w:rsidRPr="00C012E2">
        <w:rPr>
          <w:rFonts w:asciiTheme="majorBidi" w:hAnsiTheme="majorBidi" w:cstheme="majorBidi"/>
          <w:color w:val="3D1E02"/>
          <w:sz w:val="28"/>
          <w:szCs w:val="28"/>
          <w:shd w:val="clear" w:color="auto" w:fill="FFFFFF"/>
        </w:rPr>
        <w:t>Sarathi</w:t>
      </w:r>
      <w:proofErr w:type="spellEnd"/>
      <w:r w:rsidRPr="00C012E2">
        <w:rPr>
          <w:rFonts w:asciiTheme="majorBidi" w:hAnsiTheme="majorBidi" w:cstheme="majorBidi"/>
          <w:color w:val="3D1E02"/>
          <w:sz w:val="28"/>
          <w:szCs w:val="28"/>
          <w:shd w:val="clear" w:color="auto" w:fill="FFFFFF"/>
        </w:rPr>
        <w:t xml:space="preserve"> Chatterjee’s organization- </w:t>
      </w:r>
      <w:proofErr w:type="spellStart"/>
      <w:r w:rsidRPr="00C012E2">
        <w:rPr>
          <w:rFonts w:asciiTheme="majorBidi" w:hAnsiTheme="majorBidi" w:cstheme="majorBidi"/>
          <w:color w:val="3D1E02"/>
          <w:sz w:val="28"/>
          <w:szCs w:val="28"/>
          <w:shd w:val="clear" w:color="auto" w:fill="FFFFFF"/>
        </w:rPr>
        <w:t>Sangeetam</w:t>
      </w:r>
      <w:proofErr w:type="spellEnd"/>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Award Ceremony of the 1st Print Biennale India-2018, for Lalit Kala Akademi, India’s National Academy of Art.</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2-day annual event-</w:t>
      </w:r>
      <w:r w:rsidRPr="00C012E2">
        <w:rPr>
          <w:rStyle w:val="Strong"/>
          <w:rFonts w:asciiTheme="majorBidi" w:hAnsiTheme="majorBidi" w:cstheme="majorBidi"/>
          <w:color w:val="3D1E02"/>
          <w:sz w:val="28"/>
          <w:szCs w:val="28"/>
          <w:shd w:val="clear" w:color="auto" w:fill="FFFFFF"/>
        </w:rPr>
        <w:t>“ Bhilwara Sur Sangam”</w:t>
      </w:r>
      <w:r w:rsidRPr="00C012E2">
        <w:rPr>
          <w:rFonts w:asciiTheme="majorBidi" w:hAnsiTheme="majorBidi" w:cstheme="majorBidi"/>
          <w:color w:val="3D1E02"/>
          <w:sz w:val="28"/>
          <w:szCs w:val="28"/>
          <w:shd w:val="clear" w:color="auto" w:fill="FFFFFF"/>
        </w:rPr>
        <w:t> for L.N.J. Bhilwara Group.</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talk by</w:t>
      </w:r>
      <w:r w:rsidRPr="00C012E2">
        <w:rPr>
          <w:rStyle w:val="Strong"/>
          <w:rFonts w:asciiTheme="majorBidi" w:hAnsiTheme="majorBidi" w:cstheme="majorBidi"/>
          <w:color w:val="3D1E02"/>
          <w:sz w:val="28"/>
          <w:szCs w:val="28"/>
          <w:shd w:val="clear" w:color="auto" w:fill="FFFFFF"/>
        </w:rPr>
        <w:t> HH Dalai </w:t>
      </w:r>
      <w:r w:rsidRPr="00C012E2">
        <w:rPr>
          <w:rFonts w:asciiTheme="majorBidi" w:hAnsiTheme="majorBidi" w:cstheme="majorBidi"/>
          <w:color w:val="3D1E02"/>
          <w:sz w:val="28"/>
          <w:szCs w:val="28"/>
          <w:shd w:val="clear" w:color="auto" w:fill="FFFFFF"/>
        </w:rPr>
        <w:t>Lama on</w:t>
      </w:r>
      <w:r w:rsidRPr="00C012E2">
        <w:rPr>
          <w:rStyle w:val="Strong"/>
          <w:rFonts w:asciiTheme="majorBidi" w:hAnsiTheme="majorBidi" w:cstheme="majorBidi"/>
          <w:color w:val="3D1E02"/>
          <w:sz w:val="28"/>
          <w:szCs w:val="28"/>
          <w:shd w:val="clear" w:color="auto" w:fill="FFFFFF"/>
        </w:rPr>
        <w:t> “Happiness &amp; Stress Free Life”,</w:t>
      </w:r>
      <w:r w:rsidRPr="00C012E2">
        <w:rPr>
          <w:rFonts w:asciiTheme="majorBidi" w:hAnsiTheme="majorBidi" w:cstheme="majorBidi"/>
          <w:color w:val="3D1E02"/>
          <w:sz w:val="28"/>
          <w:szCs w:val="28"/>
          <w:shd w:val="clear" w:color="auto" w:fill="FFFFFF"/>
        </w:rPr>
        <w:t> for Parul Rai’s organization - Velocity 48</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lastRenderedPageBreak/>
        <w:t>Compered</w:t>
      </w:r>
      <w:r w:rsidRPr="00C012E2">
        <w:rPr>
          <w:rStyle w:val="Strong"/>
          <w:rFonts w:asciiTheme="majorBidi" w:hAnsiTheme="majorBidi" w:cstheme="majorBidi"/>
          <w:color w:val="3D1E02"/>
          <w:sz w:val="28"/>
          <w:szCs w:val="28"/>
          <w:shd w:val="clear" w:color="auto" w:fill="FFFFFF"/>
        </w:rPr>
        <w:t> “Kala Yatra 2018”, </w:t>
      </w:r>
      <w:r w:rsidRPr="00C012E2">
        <w:rPr>
          <w:rFonts w:asciiTheme="majorBidi" w:hAnsiTheme="majorBidi" w:cstheme="majorBidi"/>
          <w:color w:val="3D1E02"/>
          <w:sz w:val="28"/>
          <w:szCs w:val="28"/>
          <w:shd w:val="clear" w:color="auto" w:fill="FFFFFF"/>
        </w:rPr>
        <w:t>celebrating 75th birthday of the Iconic Figure of Indian Culture- </w:t>
      </w:r>
      <w:r w:rsidRPr="00C012E2">
        <w:rPr>
          <w:rStyle w:val="Strong"/>
          <w:rFonts w:asciiTheme="majorBidi" w:hAnsiTheme="majorBidi" w:cstheme="majorBidi"/>
          <w:color w:val="3D1E02"/>
          <w:sz w:val="28"/>
          <w:szCs w:val="28"/>
          <w:shd w:val="clear" w:color="auto" w:fill="FFFFFF"/>
        </w:rPr>
        <w:t xml:space="preserve">Dr </w:t>
      </w:r>
      <w:proofErr w:type="spellStart"/>
      <w:r w:rsidRPr="00C012E2">
        <w:rPr>
          <w:rStyle w:val="Strong"/>
          <w:rFonts w:asciiTheme="majorBidi" w:hAnsiTheme="majorBidi" w:cstheme="majorBidi"/>
          <w:color w:val="3D1E02"/>
          <w:sz w:val="28"/>
          <w:szCs w:val="28"/>
          <w:shd w:val="clear" w:color="auto" w:fill="FFFFFF"/>
        </w:rPr>
        <w:t>Sonal</w:t>
      </w:r>
      <w:proofErr w:type="spellEnd"/>
      <w:r w:rsidRPr="00C012E2">
        <w:rPr>
          <w:rStyle w:val="Strong"/>
          <w:rFonts w:asciiTheme="majorBidi" w:hAnsiTheme="majorBidi" w:cstheme="majorBidi"/>
          <w:color w:val="3D1E02"/>
          <w:sz w:val="28"/>
          <w:szCs w:val="28"/>
          <w:shd w:val="clear" w:color="auto" w:fill="FFFFFF"/>
        </w:rPr>
        <w:t xml:space="preserve"> </w:t>
      </w:r>
      <w:proofErr w:type="spellStart"/>
      <w:r w:rsidRPr="00C012E2">
        <w:rPr>
          <w:rStyle w:val="Strong"/>
          <w:rFonts w:asciiTheme="majorBidi" w:hAnsiTheme="majorBidi" w:cstheme="majorBidi"/>
          <w:color w:val="3D1E02"/>
          <w:sz w:val="28"/>
          <w:szCs w:val="28"/>
          <w:shd w:val="clear" w:color="auto" w:fill="FFFFFF"/>
        </w:rPr>
        <w:t>Mansingh</w:t>
      </w:r>
      <w:proofErr w:type="spellEnd"/>
      <w:r w:rsidRPr="00C012E2">
        <w:rPr>
          <w:rFonts w:asciiTheme="majorBidi" w:hAnsiTheme="majorBidi" w:cstheme="majorBidi"/>
          <w:color w:val="3D1E02"/>
          <w:sz w:val="28"/>
          <w:szCs w:val="28"/>
          <w:shd w:val="clear" w:color="auto" w:fill="FFFFFF"/>
        </w:rPr>
        <w:t xml:space="preserve">, </w:t>
      </w:r>
      <w:proofErr w:type="spellStart"/>
      <w:r w:rsidRPr="00C012E2">
        <w:rPr>
          <w:rFonts w:asciiTheme="majorBidi" w:hAnsiTheme="majorBidi" w:cstheme="majorBidi"/>
          <w:color w:val="3D1E02"/>
          <w:sz w:val="28"/>
          <w:szCs w:val="28"/>
          <w:shd w:val="clear" w:color="auto" w:fill="FFFFFF"/>
        </w:rPr>
        <w:t>organised</w:t>
      </w:r>
      <w:proofErr w:type="spellEnd"/>
      <w:r w:rsidRPr="00C012E2">
        <w:rPr>
          <w:rFonts w:asciiTheme="majorBidi" w:hAnsiTheme="majorBidi" w:cstheme="majorBidi"/>
          <w:color w:val="3D1E02"/>
          <w:sz w:val="28"/>
          <w:szCs w:val="28"/>
          <w:shd w:val="clear" w:color="auto" w:fill="FFFFFF"/>
        </w:rPr>
        <w:t xml:space="preserve"> by Shri </w:t>
      </w:r>
      <w:proofErr w:type="spellStart"/>
      <w:r w:rsidRPr="00C012E2">
        <w:rPr>
          <w:rFonts w:asciiTheme="majorBidi" w:hAnsiTheme="majorBidi" w:cstheme="majorBidi"/>
          <w:color w:val="3D1E02"/>
          <w:sz w:val="28"/>
          <w:szCs w:val="28"/>
          <w:shd w:val="clear" w:color="auto" w:fill="FFFFFF"/>
        </w:rPr>
        <w:t>Kamakhya</w:t>
      </w:r>
      <w:proofErr w:type="spellEnd"/>
      <w:r w:rsidRPr="00C012E2">
        <w:rPr>
          <w:rFonts w:asciiTheme="majorBidi" w:hAnsiTheme="majorBidi" w:cstheme="majorBidi"/>
          <w:color w:val="3D1E02"/>
          <w:sz w:val="28"/>
          <w:szCs w:val="28"/>
          <w:shd w:val="clear" w:color="auto" w:fill="FFFFFF"/>
        </w:rPr>
        <w:t xml:space="preserve"> </w:t>
      </w:r>
      <w:proofErr w:type="spellStart"/>
      <w:r w:rsidRPr="00C012E2">
        <w:rPr>
          <w:rFonts w:asciiTheme="majorBidi" w:hAnsiTheme="majorBidi" w:cstheme="majorBidi"/>
          <w:color w:val="3D1E02"/>
          <w:sz w:val="28"/>
          <w:szCs w:val="28"/>
          <w:shd w:val="clear" w:color="auto" w:fill="FFFFFF"/>
        </w:rPr>
        <w:t>Kalapeeth</w:t>
      </w:r>
      <w:proofErr w:type="spellEnd"/>
      <w:r w:rsidRPr="00C012E2">
        <w:rPr>
          <w:rFonts w:asciiTheme="majorBidi" w:hAnsiTheme="majorBidi" w:cstheme="majorBidi"/>
          <w:color w:val="3D1E02"/>
          <w:sz w:val="28"/>
          <w:szCs w:val="28"/>
          <w:shd w:val="clear" w:color="auto" w:fill="FFFFFF"/>
        </w:rPr>
        <w:t>-Centre for Indian Classical Dances</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w:t>
      </w:r>
      <w:r w:rsidRPr="00C012E2">
        <w:rPr>
          <w:rStyle w:val="Strong"/>
          <w:rFonts w:asciiTheme="majorBidi" w:hAnsiTheme="majorBidi" w:cstheme="majorBidi"/>
          <w:color w:val="3D1E02"/>
          <w:sz w:val="28"/>
          <w:szCs w:val="28"/>
          <w:shd w:val="clear" w:color="auto" w:fill="FFFFFF"/>
        </w:rPr>
        <w:t>“</w:t>
      </w:r>
      <w:proofErr w:type="spellStart"/>
      <w:r w:rsidRPr="00C012E2">
        <w:rPr>
          <w:rStyle w:val="Strong"/>
          <w:rFonts w:asciiTheme="majorBidi" w:hAnsiTheme="majorBidi" w:cstheme="majorBidi"/>
          <w:color w:val="3D1E02"/>
          <w:sz w:val="28"/>
          <w:szCs w:val="28"/>
          <w:shd w:val="clear" w:color="auto" w:fill="FFFFFF"/>
        </w:rPr>
        <w:t>Su-Tarang</w:t>
      </w:r>
      <w:proofErr w:type="spellEnd"/>
      <w:r w:rsidRPr="00C012E2">
        <w:rPr>
          <w:rStyle w:val="Strong"/>
          <w:rFonts w:asciiTheme="majorBidi" w:hAnsiTheme="majorBidi" w:cstheme="majorBidi"/>
          <w:color w:val="3D1E02"/>
          <w:sz w:val="28"/>
          <w:szCs w:val="28"/>
          <w:shd w:val="clear" w:color="auto" w:fill="FFFFFF"/>
        </w:rPr>
        <w:t>” </w:t>
      </w:r>
      <w:r w:rsidRPr="00C012E2">
        <w:rPr>
          <w:rFonts w:asciiTheme="majorBidi" w:hAnsiTheme="majorBidi" w:cstheme="majorBidi"/>
          <w:color w:val="3D1E02"/>
          <w:sz w:val="28"/>
          <w:szCs w:val="28"/>
          <w:shd w:val="clear" w:color="auto" w:fill="FFFFFF"/>
        </w:rPr>
        <w:t xml:space="preserve">Celebrating World Dance Day for Dance Ranjana </w:t>
      </w:r>
      <w:proofErr w:type="spellStart"/>
      <w:r w:rsidRPr="00C012E2">
        <w:rPr>
          <w:rFonts w:asciiTheme="majorBidi" w:hAnsiTheme="majorBidi" w:cstheme="majorBidi"/>
          <w:color w:val="3D1E02"/>
          <w:sz w:val="28"/>
          <w:szCs w:val="28"/>
          <w:shd w:val="clear" w:color="auto" w:fill="FFFFFF"/>
        </w:rPr>
        <w:t>Gauhar’s</w:t>
      </w:r>
      <w:proofErr w:type="spellEnd"/>
      <w:r w:rsidRPr="00C012E2">
        <w:rPr>
          <w:rFonts w:asciiTheme="majorBidi" w:hAnsiTheme="majorBidi" w:cstheme="majorBidi"/>
          <w:color w:val="3D1E02"/>
          <w:sz w:val="28"/>
          <w:szCs w:val="28"/>
          <w:shd w:val="clear" w:color="auto" w:fill="FFFFFF"/>
        </w:rPr>
        <w:t xml:space="preserve"> </w:t>
      </w:r>
      <w:proofErr w:type="spellStart"/>
      <w:r w:rsidRPr="00C012E2">
        <w:rPr>
          <w:rFonts w:asciiTheme="majorBidi" w:hAnsiTheme="majorBidi" w:cstheme="majorBidi"/>
          <w:color w:val="3D1E02"/>
          <w:sz w:val="28"/>
          <w:szCs w:val="28"/>
          <w:shd w:val="clear" w:color="auto" w:fill="FFFFFF"/>
        </w:rPr>
        <w:t>organisatin</w:t>
      </w:r>
      <w:proofErr w:type="spellEnd"/>
      <w:r w:rsidRPr="00C012E2">
        <w:rPr>
          <w:rFonts w:asciiTheme="majorBidi" w:hAnsiTheme="majorBidi" w:cstheme="majorBidi"/>
          <w:color w:val="3D1E02"/>
          <w:sz w:val="28"/>
          <w:szCs w:val="28"/>
          <w:shd w:val="clear" w:color="auto" w:fill="FFFFFF"/>
        </w:rPr>
        <w:t>- Utsav.</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Style w:val="Strong"/>
          <w:rFonts w:asciiTheme="majorBidi" w:hAnsiTheme="majorBidi" w:cstheme="majorBidi"/>
          <w:color w:val="3D1E02"/>
          <w:sz w:val="28"/>
          <w:szCs w:val="28"/>
          <w:shd w:val="clear" w:color="auto" w:fill="FFFFFF"/>
        </w:rPr>
        <w:t>Mar 2018</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3-day annual </w:t>
      </w:r>
      <w:r w:rsidRPr="00C012E2">
        <w:rPr>
          <w:rStyle w:val="Strong"/>
          <w:rFonts w:asciiTheme="majorBidi" w:hAnsiTheme="majorBidi" w:cstheme="majorBidi"/>
          <w:color w:val="3D1E02"/>
          <w:sz w:val="28"/>
          <w:szCs w:val="28"/>
          <w:shd w:val="clear" w:color="auto" w:fill="FFFFFF"/>
        </w:rPr>
        <w:t xml:space="preserve">Shriram </w:t>
      </w:r>
      <w:proofErr w:type="spellStart"/>
      <w:r w:rsidRPr="00C012E2">
        <w:rPr>
          <w:rStyle w:val="Strong"/>
          <w:rFonts w:asciiTheme="majorBidi" w:hAnsiTheme="majorBidi" w:cstheme="majorBidi"/>
          <w:color w:val="3D1E02"/>
          <w:sz w:val="28"/>
          <w:szCs w:val="28"/>
          <w:shd w:val="clear" w:color="auto" w:fill="FFFFFF"/>
        </w:rPr>
        <w:t>Shankarlal</w:t>
      </w:r>
      <w:proofErr w:type="spellEnd"/>
      <w:r w:rsidRPr="00C012E2">
        <w:rPr>
          <w:rStyle w:val="Strong"/>
          <w:rFonts w:asciiTheme="majorBidi" w:hAnsiTheme="majorBidi" w:cstheme="majorBidi"/>
          <w:color w:val="3D1E02"/>
          <w:sz w:val="28"/>
          <w:szCs w:val="28"/>
          <w:shd w:val="clear" w:color="auto" w:fill="FFFFFF"/>
        </w:rPr>
        <w:t xml:space="preserve"> Music Festival,</w:t>
      </w:r>
      <w:r w:rsidRPr="00C012E2">
        <w:rPr>
          <w:rFonts w:asciiTheme="majorBidi" w:hAnsiTheme="majorBidi" w:cstheme="majorBidi"/>
          <w:color w:val="3D1E02"/>
          <w:sz w:val="28"/>
          <w:szCs w:val="28"/>
          <w:shd w:val="clear" w:color="auto" w:fill="FFFFFF"/>
        </w:rPr>
        <w:t> </w:t>
      </w:r>
      <w:proofErr w:type="spellStart"/>
      <w:r w:rsidRPr="00C012E2">
        <w:rPr>
          <w:rFonts w:asciiTheme="majorBidi" w:hAnsiTheme="majorBidi" w:cstheme="majorBidi"/>
          <w:color w:val="3D1E02"/>
          <w:sz w:val="28"/>
          <w:szCs w:val="28"/>
          <w:shd w:val="clear" w:color="auto" w:fill="FFFFFF"/>
        </w:rPr>
        <w:t>organised</w:t>
      </w:r>
      <w:proofErr w:type="spellEnd"/>
      <w:r w:rsidRPr="00C012E2">
        <w:rPr>
          <w:rFonts w:asciiTheme="majorBidi" w:hAnsiTheme="majorBidi" w:cstheme="majorBidi"/>
          <w:color w:val="3D1E02"/>
          <w:sz w:val="28"/>
          <w:szCs w:val="28"/>
          <w:shd w:val="clear" w:color="auto" w:fill="FFFFFF"/>
        </w:rPr>
        <w:t xml:space="preserve"> by Shriram </w:t>
      </w:r>
      <w:proofErr w:type="spellStart"/>
      <w:r w:rsidRPr="00C012E2">
        <w:rPr>
          <w:rFonts w:asciiTheme="majorBidi" w:hAnsiTheme="majorBidi" w:cstheme="majorBidi"/>
          <w:color w:val="3D1E02"/>
          <w:sz w:val="28"/>
          <w:szCs w:val="28"/>
          <w:shd w:val="clear" w:color="auto" w:fill="FFFFFF"/>
        </w:rPr>
        <w:t>Bharatiya</w:t>
      </w:r>
      <w:proofErr w:type="spellEnd"/>
      <w:r w:rsidRPr="00C012E2">
        <w:rPr>
          <w:rFonts w:asciiTheme="majorBidi" w:hAnsiTheme="majorBidi" w:cstheme="majorBidi"/>
          <w:color w:val="3D1E02"/>
          <w:sz w:val="28"/>
          <w:szCs w:val="28"/>
          <w:shd w:val="clear" w:color="auto" w:fill="FFFFFF"/>
        </w:rPr>
        <w:t xml:space="preserve"> Kala Kendra.</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w:t>
      </w:r>
      <w:proofErr w:type="spellStart"/>
      <w:r w:rsidRPr="00C012E2">
        <w:rPr>
          <w:rStyle w:val="Strong"/>
          <w:rFonts w:asciiTheme="majorBidi" w:hAnsiTheme="majorBidi" w:cstheme="majorBidi"/>
          <w:color w:val="3D1E02"/>
          <w:sz w:val="28"/>
          <w:szCs w:val="28"/>
          <w:shd w:val="clear" w:color="auto" w:fill="FFFFFF"/>
        </w:rPr>
        <w:t>Rashtriya</w:t>
      </w:r>
      <w:proofErr w:type="spellEnd"/>
      <w:r w:rsidRPr="00C012E2">
        <w:rPr>
          <w:rStyle w:val="Strong"/>
          <w:rFonts w:asciiTheme="majorBidi" w:hAnsiTheme="majorBidi" w:cstheme="majorBidi"/>
          <w:color w:val="3D1E02"/>
          <w:sz w:val="28"/>
          <w:szCs w:val="28"/>
          <w:shd w:val="clear" w:color="auto" w:fill="FFFFFF"/>
        </w:rPr>
        <w:t xml:space="preserve"> </w:t>
      </w:r>
      <w:proofErr w:type="spellStart"/>
      <w:r w:rsidRPr="00C012E2">
        <w:rPr>
          <w:rStyle w:val="Strong"/>
          <w:rFonts w:asciiTheme="majorBidi" w:hAnsiTheme="majorBidi" w:cstheme="majorBidi"/>
          <w:color w:val="3D1E02"/>
          <w:sz w:val="28"/>
          <w:szCs w:val="28"/>
          <w:shd w:val="clear" w:color="auto" w:fill="FFFFFF"/>
        </w:rPr>
        <w:t>Sanskriti</w:t>
      </w:r>
      <w:proofErr w:type="spellEnd"/>
      <w:r w:rsidRPr="00C012E2">
        <w:rPr>
          <w:rStyle w:val="Strong"/>
          <w:rFonts w:asciiTheme="majorBidi" w:hAnsiTheme="majorBidi" w:cstheme="majorBidi"/>
          <w:color w:val="3D1E02"/>
          <w:sz w:val="28"/>
          <w:szCs w:val="28"/>
          <w:shd w:val="clear" w:color="auto" w:fill="FFFFFF"/>
        </w:rPr>
        <w:t xml:space="preserve"> Mahotsav</w:t>
      </w:r>
      <w:r w:rsidRPr="00C012E2">
        <w:rPr>
          <w:rFonts w:asciiTheme="majorBidi" w:hAnsiTheme="majorBidi" w:cstheme="majorBidi"/>
          <w:color w:val="3D1E02"/>
          <w:sz w:val="28"/>
          <w:szCs w:val="28"/>
          <w:shd w:val="clear" w:color="auto" w:fill="FFFFFF"/>
        </w:rPr>
        <w:t xml:space="preserve"> at </w:t>
      </w:r>
      <w:proofErr w:type="spellStart"/>
      <w:r w:rsidRPr="00C012E2">
        <w:rPr>
          <w:rFonts w:asciiTheme="majorBidi" w:hAnsiTheme="majorBidi" w:cstheme="majorBidi"/>
          <w:color w:val="3D1E02"/>
          <w:sz w:val="28"/>
          <w:szCs w:val="28"/>
          <w:shd w:val="clear" w:color="auto" w:fill="FFFFFF"/>
        </w:rPr>
        <w:t>Madhavpur</w:t>
      </w:r>
      <w:proofErr w:type="spellEnd"/>
      <w:r w:rsidRPr="00C012E2">
        <w:rPr>
          <w:rFonts w:asciiTheme="majorBidi" w:hAnsiTheme="majorBidi" w:cstheme="majorBidi"/>
          <w:color w:val="3D1E02"/>
          <w:sz w:val="28"/>
          <w:szCs w:val="28"/>
          <w:shd w:val="clear" w:color="auto" w:fill="FFFFFF"/>
        </w:rPr>
        <w:t xml:space="preserve"> </w:t>
      </w:r>
      <w:proofErr w:type="spellStart"/>
      <w:r w:rsidRPr="00C012E2">
        <w:rPr>
          <w:rFonts w:asciiTheme="majorBidi" w:hAnsiTheme="majorBidi" w:cstheme="majorBidi"/>
          <w:color w:val="3D1E02"/>
          <w:sz w:val="28"/>
          <w:szCs w:val="28"/>
          <w:shd w:val="clear" w:color="auto" w:fill="FFFFFF"/>
        </w:rPr>
        <w:t>Ghed</w:t>
      </w:r>
      <w:proofErr w:type="spellEnd"/>
      <w:r w:rsidRPr="00C012E2">
        <w:rPr>
          <w:rFonts w:asciiTheme="majorBidi" w:hAnsiTheme="majorBidi" w:cstheme="majorBidi"/>
          <w:color w:val="3D1E02"/>
          <w:sz w:val="28"/>
          <w:szCs w:val="28"/>
          <w:shd w:val="clear" w:color="auto" w:fill="FFFFFF"/>
        </w:rPr>
        <w:t>, Gujarat, for </w:t>
      </w:r>
      <w:r w:rsidRPr="00C012E2">
        <w:rPr>
          <w:rStyle w:val="Strong"/>
          <w:rFonts w:asciiTheme="majorBidi" w:hAnsiTheme="majorBidi" w:cstheme="majorBidi"/>
          <w:color w:val="3D1E02"/>
          <w:sz w:val="28"/>
          <w:szCs w:val="28"/>
          <w:shd w:val="clear" w:color="auto" w:fill="FFFFFF"/>
        </w:rPr>
        <w:t>Ministry of Culture, Government of India.</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2-day </w:t>
      </w:r>
      <w:r w:rsidRPr="00C012E2">
        <w:rPr>
          <w:rStyle w:val="Strong"/>
          <w:rFonts w:asciiTheme="majorBidi" w:hAnsiTheme="majorBidi" w:cstheme="majorBidi"/>
          <w:color w:val="3D1E02"/>
          <w:sz w:val="28"/>
          <w:szCs w:val="28"/>
          <w:shd w:val="clear" w:color="auto" w:fill="FFFFFF"/>
        </w:rPr>
        <w:t>"GURUGRAM KALA UTSAV” </w:t>
      </w:r>
      <w:r w:rsidRPr="00C012E2">
        <w:rPr>
          <w:rFonts w:asciiTheme="majorBidi" w:hAnsiTheme="majorBidi" w:cstheme="majorBidi"/>
          <w:color w:val="3D1E02"/>
          <w:sz w:val="28"/>
          <w:szCs w:val="28"/>
          <w:shd w:val="clear" w:color="auto" w:fill="FFFFFF"/>
        </w:rPr>
        <w:t>for dancer Vani Madhav’s organization NRITYA DHARA and NGO “ ASHRAY.”</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Style w:val="Strong"/>
          <w:rFonts w:asciiTheme="majorBidi" w:hAnsiTheme="majorBidi" w:cstheme="majorBidi"/>
          <w:color w:val="3D1E02"/>
          <w:sz w:val="28"/>
          <w:szCs w:val="28"/>
          <w:shd w:val="clear" w:color="auto" w:fill="FFFFFF"/>
        </w:rPr>
        <w:t>Feb 2018</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3-day annual festival</w:t>
      </w:r>
      <w:r w:rsidRPr="00C012E2">
        <w:rPr>
          <w:rStyle w:val="Strong"/>
          <w:rFonts w:asciiTheme="majorBidi" w:hAnsiTheme="majorBidi" w:cstheme="majorBidi"/>
          <w:color w:val="3D1E02"/>
          <w:sz w:val="28"/>
          <w:szCs w:val="28"/>
          <w:shd w:val="clear" w:color="auto" w:fill="FFFFFF"/>
        </w:rPr>
        <w:t> </w:t>
      </w:r>
      <w:proofErr w:type="spellStart"/>
      <w:r w:rsidRPr="00C012E2">
        <w:rPr>
          <w:rStyle w:val="Strong"/>
          <w:rFonts w:asciiTheme="majorBidi" w:hAnsiTheme="majorBidi" w:cstheme="majorBidi"/>
          <w:color w:val="3D1E02"/>
          <w:sz w:val="28"/>
          <w:szCs w:val="28"/>
          <w:shd w:val="clear" w:color="auto" w:fill="FFFFFF"/>
        </w:rPr>
        <w:t>Vasantotsav</w:t>
      </w:r>
      <w:proofErr w:type="spellEnd"/>
      <w:r w:rsidRPr="00C012E2">
        <w:rPr>
          <w:rStyle w:val="Strong"/>
          <w:rFonts w:asciiTheme="majorBidi" w:hAnsiTheme="majorBidi" w:cstheme="majorBidi"/>
          <w:color w:val="3D1E02"/>
          <w:sz w:val="28"/>
          <w:szCs w:val="28"/>
          <w:shd w:val="clear" w:color="auto" w:fill="FFFFFF"/>
        </w:rPr>
        <w:t>,</w:t>
      </w:r>
      <w:r w:rsidRPr="00C012E2">
        <w:rPr>
          <w:rFonts w:asciiTheme="majorBidi" w:hAnsiTheme="majorBidi" w:cstheme="majorBidi"/>
          <w:color w:val="3D1E02"/>
          <w:sz w:val="28"/>
          <w:szCs w:val="28"/>
          <w:shd w:val="clear" w:color="auto" w:fill="FFFFFF"/>
        </w:rPr>
        <w:t> for Legendary Guru-</w:t>
      </w:r>
      <w:r w:rsidRPr="00C012E2">
        <w:rPr>
          <w:rStyle w:val="Strong"/>
          <w:rFonts w:asciiTheme="majorBidi" w:hAnsiTheme="majorBidi" w:cstheme="majorBidi"/>
          <w:color w:val="3D1E02"/>
          <w:sz w:val="28"/>
          <w:szCs w:val="28"/>
          <w:shd w:val="clear" w:color="auto" w:fill="FFFFFF"/>
        </w:rPr>
        <w:t xml:space="preserve"> Pt </w:t>
      </w:r>
      <w:proofErr w:type="spellStart"/>
      <w:r w:rsidRPr="00C012E2">
        <w:rPr>
          <w:rStyle w:val="Strong"/>
          <w:rFonts w:asciiTheme="majorBidi" w:hAnsiTheme="majorBidi" w:cstheme="majorBidi"/>
          <w:color w:val="3D1E02"/>
          <w:sz w:val="28"/>
          <w:szCs w:val="28"/>
          <w:shd w:val="clear" w:color="auto" w:fill="FFFFFF"/>
        </w:rPr>
        <w:t>Birju</w:t>
      </w:r>
      <w:proofErr w:type="spellEnd"/>
      <w:r w:rsidRPr="00C012E2">
        <w:rPr>
          <w:rStyle w:val="Strong"/>
          <w:rFonts w:asciiTheme="majorBidi" w:hAnsiTheme="majorBidi" w:cstheme="majorBidi"/>
          <w:color w:val="3D1E02"/>
          <w:sz w:val="28"/>
          <w:szCs w:val="28"/>
          <w:shd w:val="clear" w:color="auto" w:fill="FFFFFF"/>
        </w:rPr>
        <w:t xml:space="preserve"> Maharaj’</w:t>
      </w:r>
      <w:r w:rsidRPr="00C012E2">
        <w:rPr>
          <w:rFonts w:asciiTheme="majorBidi" w:hAnsiTheme="majorBidi" w:cstheme="majorBidi"/>
          <w:color w:val="3D1E02"/>
          <w:sz w:val="28"/>
          <w:szCs w:val="28"/>
          <w:shd w:val="clear" w:color="auto" w:fill="FFFFFF"/>
        </w:rPr>
        <w:t>s institution- </w:t>
      </w:r>
      <w:proofErr w:type="spellStart"/>
      <w:r w:rsidRPr="00C012E2">
        <w:rPr>
          <w:rStyle w:val="Strong"/>
          <w:rFonts w:asciiTheme="majorBidi" w:hAnsiTheme="majorBidi" w:cstheme="majorBidi"/>
          <w:color w:val="3D1E02"/>
          <w:sz w:val="28"/>
          <w:szCs w:val="28"/>
          <w:shd w:val="clear" w:color="auto" w:fill="FFFFFF"/>
        </w:rPr>
        <w:t>Kalashram</w:t>
      </w:r>
      <w:proofErr w:type="spellEnd"/>
      <w:r w:rsidRPr="00C012E2">
        <w:rPr>
          <w:rFonts w:asciiTheme="majorBidi" w:hAnsiTheme="majorBidi" w:cstheme="majorBidi"/>
          <w:color w:val="3D1E02"/>
          <w:sz w:val="28"/>
          <w:szCs w:val="28"/>
          <w:shd w:val="clear" w:color="auto" w:fill="FFFFFF"/>
        </w:rPr>
        <w:t>.</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xml:space="preserve">Compered some episodes in the “ Festival of Ballets “ for The National Television “ </w:t>
      </w:r>
      <w:proofErr w:type="spellStart"/>
      <w:r w:rsidRPr="00C012E2">
        <w:rPr>
          <w:rFonts w:asciiTheme="majorBidi" w:hAnsiTheme="majorBidi" w:cstheme="majorBidi"/>
          <w:color w:val="3D1E02"/>
          <w:sz w:val="28"/>
          <w:szCs w:val="28"/>
          <w:shd w:val="clear" w:color="auto" w:fill="FFFFFF"/>
        </w:rPr>
        <w:t>Doordarshan</w:t>
      </w:r>
      <w:proofErr w:type="spellEnd"/>
      <w:r w:rsidRPr="00C012E2">
        <w:rPr>
          <w:rFonts w:asciiTheme="majorBidi" w:hAnsiTheme="majorBidi" w:cstheme="majorBidi"/>
          <w:color w:val="3D1E02"/>
          <w:sz w:val="28"/>
          <w:szCs w:val="28"/>
          <w:shd w:val="clear" w:color="auto" w:fill="FFFFFF"/>
        </w:rPr>
        <w:t>”</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xml:space="preserve">Compered Inaugural, Valedictory, Cultural and all Sessions </w:t>
      </w:r>
      <w:r w:rsidRPr="00C012E2">
        <w:rPr>
          <w:rFonts w:asciiTheme="majorBidi" w:hAnsiTheme="majorBidi" w:cstheme="majorBidi"/>
          <w:color w:val="3D1E02"/>
          <w:sz w:val="28"/>
          <w:szCs w:val="28"/>
          <w:shd w:val="clear" w:color="auto" w:fill="FFFFFF"/>
        </w:rPr>
        <w:lastRenderedPageBreak/>
        <w:t>of </w:t>
      </w:r>
      <w:r w:rsidRPr="00C012E2">
        <w:rPr>
          <w:rStyle w:val="Strong"/>
          <w:rFonts w:asciiTheme="majorBidi" w:hAnsiTheme="majorBidi" w:cstheme="majorBidi"/>
          <w:color w:val="3D1E02"/>
          <w:sz w:val="28"/>
          <w:szCs w:val="28"/>
          <w:shd w:val="clear" w:color="auto" w:fill="FFFFFF"/>
        </w:rPr>
        <w:t>ASEAN-India Business and Investment Meet and Expo</w:t>
      </w:r>
      <w:r w:rsidRPr="00C012E2">
        <w:rPr>
          <w:rFonts w:asciiTheme="majorBidi" w:hAnsiTheme="majorBidi" w:cstheme="majorBidi"/>
          <w:color w:val="3D1E02"/>
          <w:sz w:val="28"/>
          <w:szCs w:val="28"/>
          <w:shd w:val="clear" w:color="auto" w:fill="FFFFFF"/>
        </w:rPr>
        <w:t> </w:t>
      </w:r>
      <w:proofErr w:type="spellStart"/>
      <w:r w:rsidRPr="00C012E2">
        <w:rPr>
          <w:rFonts w:asciiTheme="majorBidi" w:hAnsiTheme="majorBidi" w:cstheme="majorBidi"/>
          <w:color w:val="3D1E02"/>
          <w:sz w:val="28"/>
          <w:szCs w:val="28"/>
          <w:shd w:val="clear" w:color="auto" w:fill="FFFFFF"/>
        </w:rPr>
        <w:t>organised</w:t>
      </w:r>
      <w:proofErr w:type="spellEnd"/>
      <w:r w:rsidRPr="00C012E2">
        <w:rPr>
          <w:rFonts w:asciiTheme="majorBidi" w:hAnsiTheme="majorBidi" w:cstheme="majorBidi"/>
          <w:color w:val="3D1E02"/>
          <w:sz w:val="28"/>
          <w:szCs w:val="28"/>
          <w:shd w:val="clear" w:color="auto" w:fill="FFFFFF"/>
        </w:rPr>
        <w:t xml:space="preserve"> by </w:t>
      </w:r>
      <w:r w:rsidRPr="00C012E2">
        <w:rPr>
          <w:rStyle w:val="Strong"/>
          <w:rFonts w:asciiTheme="majorBidi" w:hAnsiTheme="majorBidi" w:cstheme="majorBidi"/>
          <w:color w:val="3D1E02"/>
          <w:sz w:val="28"/>
          <w:szCs w:val="28"/>
          <w:shd w:val="clear" w:color="auto" w:fill="FFFFFF"/>
        </w:rPr>
        <w:t>CII</w:t>
      </w:r>
      <w:r w:rsidRPr="00C012E2">
        <w:rPr>
          <w:rFonts w:asciiTheme="majorBidi" w:hAnsiTheme="majorBidi" w:cstheme="majorBidi"/>
          <w:color w:val="3D1E02"/>
          <w:sz w:val="28"/>
          <w:szCs w:val="28"/>
          <w:shd w:val="clear" w:color="auto" w:fill="FFFFFF"/>
        </w:rPr>
        <w:t> for </w:t>
      </w:r>
      <w:r w:rsidRPr="00C012E2">
        <w:rPr>
          <w:rStyle w:val="Strong"/>
          <w:rFonts w:asciiTheme="majorBidi" w:hAnsiTheme="majorBidi" w:cstheme="majorBidi"/>
          <w:color w:val="3D1E02"/>
          <w:sz w:val="28"/>
          <w:szCs w:val="28"/>
          <w:shd w:val="clear" w:color="auto" w:fill="FFFFFF"/>
        </w:rPr>
        <w:t>Ministry of Commerce and Industry</w:t>
      </w:r>
      <w:r w:rsidRPr="00C012E2">
        <w:rPr>
          <w:rFonts w:asciiTheme="majorBidi" w:hAnsiTheme="majorBidi" w:cstheme="majorBidi"/>
          <w:color w:val="3D1E02"/>
          <w:sz w:val="28"/>
          <w:szCs w:val="28"/>
          <w:shd w:val="clear" w:color="auto" w:fill="FFFFFF"/>
        </w:rPr>
        <w:t>, Government of India.</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 xml:space="preserve">Compered </w:t>
      </w:r>
      <w:proofErr w:type="spellStart"/>
      <w:r w:rsidRPr="00C012E2">
        <w:rPr>
          <w:rFonts w:asciiTheme="majorBidi" w:hAnsiTheme="majorBidi" w:cstheme="majorBidi"/>
          <w:color w:val="3D1E02"/>
          <w:sz w:val="28"/>
          <w:szCs w:val="28"/>
          <w:shd w:val="clear" w:color="auto" w:fill="FFFFFF"/>
        </w:rPr>
        <w:t>Rashtriya</w:t>
      </w:r>
      <w:proofErr w:type="spellEnd"/>
      <w:r w:rsidRPr="00C012E2">
        <w:rPr>
          <w:rFonts w:asciiTheme="majorBidi" w:hAnsiTheme="majorBidi" w:cstheme="majorBidi"/>
          <w:color w:val="3D1E02"/>
          <w:sz w:val="28"/>
          <w:szCs w:val="28"/>
          <w:shd w:val="clear" w:color="auto" w:fill="FFFFFF"/>
        </w:rPr>
        <w:t xml:space="preserve"> </w:t>
      </w:r>
      <w:proofErr w:type="spellStart"/>
      <w:r w:rsidRPr="00C012E2">
        <w:rPr>
          <w:rFonts w:asciiTheme="majorBidi" w:hAnsiTheme="majorBidi" w:cstheme="majorBidi"/>
          <w:color w:val="3D1E02"/>
          <w:sz w:val="28"/>
          <w:szCs w:val="28"/>
          <w:shd w:val="clear" w:color="auto" w:fill="FFFFFF"/>
        </w:rPr>
        <w:t>Sanskriti</w:t>
      </w:r>
      <w:proofErr w:type="spellEnd"/>
      <w:r w:rsidRPr="00C012E2">
        <w:rPr>
          <w:rFonts w:asciiTheme="majorBidi" w:hAnsiTheme="majorBidi" w:cstheme="majorBidi"/>
          <w:color w:val="3D1E02"/>
          <w:sz w:val="28"/>
          <w:szCs w:val="28"/>
          <w:shd w:val="clear" w:color="auto" w:fill="FFFFFF"/>
        </w:rPr>
        <w:t xml:space="preserve"> Mahotsav in Banaras, Gwalior, Bhopal, and Indore, for Ministry of Culture, Government of India.</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Style w:val="Strong"/>
          <w:rFonts w:asciiTheme="majorBidi" w:hAnsiTheme="majorBidi" w:cstheme="majorBidi"/>
          <w:color w:val="3D1E02"/>
          <w:sz w:val="28"/>
          <w:szCs w:val="28"/>
          <w:shd w:val="clear" w:color="auto" w:fill="FFFFFF"/>
        </w:rPr>
        <w:t>Jan 2018</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annual </w:t>
      </w:r>
      <w:r w:rsidRPr="00C012E2">
        <w:rPr>
          <w:rStyle w:val="Strong"/>
          <w:rFonts w:asciiTheme="majorBidi" w:hAnsiTheme="majorBidi" w:cstheme="majorBidi"/>
          <w:color w:val="3D1E02"/>
          <w:sz w:val="28"/>
          <w:szCs w:val="28"/>
          <w:shd w:val="clear" w:color="auto" w:fill="FFFFFF"/>
        </w:rPr>
        <w:t xml:space="preserve">"Swami </w:t>
      </w:r>
      <w:proofErr w:type="spellStart"/>
      <w:r w:rsidRPr="00C012E2">
        <w:rPr>
          <w:rStyle w:val="Strong"/>
          <w:rFonts w:asciiTheme="majorBidi" w:hAnsiTheme="majorBidi" w:cstheme="majorBidi"/>
          <w:color w:val="3D1E02"/>
          <w:sz w:val="28"/>
          <w:szCs w:val="28"/>
          <w:shd w:val="clear" w:color="auto" w:fill="FFFFFF"/>
        </w:rPr>
        <w:t>Haridas</w:t>
      </w:r>
      <w:proofErr w:type="spellEnd"/>
      <w:r w:rsidRPr="00C012E2">
        <w:rPr>
          <w:rStyle w:val="Strong"/>
          <w:rFonts w:asciiTheme="majorBidi" w:hAnsiTheme="majorBidi" w:cstheme="majorBidi"/>
          <w:color w:val="3D1E02"/>
          <w:sz w:val="28"/>
          <w:szCs w:val="28"/>
          <w:shd w:val="clear" w:color="auto" w:fill="FFFFFF"/>
        </w:rPr>
        <w:t xml:space="preserve"> Sangeet Nritya </w:t>
      </w:r>
      <w:proofErr w:type="spellStart"/>
      <w:r w:rsidRPr="00C012E2">
        <w:rPr>
          <w:rStyle w:val="Strong"/>
          <w:rFonts w:asciiTheme="majorBidi" w:hAnsiTheme="majorBidi" w:cstheme="majorBidi"/>
          <w:color w:val="3D1E02"/>
          <w:sz w:val="28"/>
          <w:szCs w:val="28"/>
          <w:shd w:val="clear" w:color="auto" w:fill="FFFFFF"/>
        </w:rPr>
        <w:t>Samaroh</w:t>
      </w:r>
      <w:proofErr w:type="spellEnd"/>
      <w:r w:rsidRPr="00C012E2">
        <w:rPr>
          <w:rStyle w:val="Strong"/>
          <w:rFonts w:asciiTheme="majorBidi" w:hAnsiTheme="majorBidi" w:cstheme="majorBidi"/>
          <w:color w:val="3D1E02"/>
          <w:sz w:val="28"/>
          <w:szCs w:val="28"/>
          <w:shd w:val="clear" w:color="auto" w:fill="FFFFFF"/>
        </w:rPr>
        <w:t>" </w:t>
      </w:r>
      <w:r w:rsidRPr="00C012E2">
        <w:rPr>
          <w:rFonts w:asciiTheme="majorBidi" w:hAnsiTheme="majorBidi" w:cstheme="majorBidi"/>
          <w:color w:val="3D1E02"/>
          <w:sz w:val="28"/>
          <w:szCs w:val="28"/>
          <w:shd w:val="clear" w:color="auto" w:fill="FFFFFF"/>
        </w:rPr>
        <w:t xml:space="preserve">for Legendary dancer- Uma Sharma’s </w:t>
      </w:r>
      <w:proofErr w:type="spellStart"/>
      <w:r w:rsidRPr="00C012E2">
        <w:rPr>
          <w:rFonts w:asciiTheme="majorBidi" w:hAnsiTheme="majorBidi" w:cstheme="majorBidi"/>
          <w:color w:val="3D1E02"/>
          <w:sz w:val="28"/>
          <w:szCs w:val="28"/>
          <w:shd w:val="clear" w:color="auto" w:fill="FFFFFF"/>
        </w:rPr>
        <w:t>Bharatiya</w:t>
      </w:r>
      <w:proofErr w:type="spellEnd"/>
      <w:r w:rsidRPr="00C012E2">
        <w:rPr>
          <w:rFonts w:asciiTheme="majorBidi" w:hAnsiTheme="majorBidi" w:cstheme="majorBidi"/>
          <w:color w:val="3D1E02"/>
          <w:sz w:val="28"/>
          <w:szCs w:val="28"/>
          <w:shd w:val="clear" w:color="auto" w:fill="FFFFFF"/>
        </w:rPr>
        <w:t xml:space="preserve"> Sangeet </w:t>
      </w:r>
      <w:proofErr w:type="spellStart"/>
      <w:r w:rsidRPr="00C012E2">
        <w:rPr>
          <w:rFonts w:asciiTheme="majorBidi" w:hAnsiTheme="majorBidi" w:cstheme="majorBidi"/>
          <w:color w:val="3D1E02"/>
          <w:sz w:val="28"/>
          <w:szCs w:val="28"/>
          <w:shd w:val="clear" w:color="auto" w:fill="FFFFFF"/>
        </w:rPr>
        <w:t>Sadan</w:t>
      </w:r>
      <w:proofErr w:type="spellEnd"/>
      <w:r w:rsidRPr="00C012E2">
        <w:rPr>
          <w:rFonts w:asciiTheme="majorBidi" w:hAnsiTheme="majorBidi" w:cstheme="majorBidi"/>
          <w:color w:val="3D1E02"/>
          <w:sz w:val="28"/>
          <w:szCs w:val="28"/>
          <w:shd w:val="clear" w:color="auto" w:fill="FFFFFF"/>
        </w:rPr>
        <w:t>.</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w:t>
      </w:r>
      <w:r w:rsidRPr="00C012E2">
        <w:rPr>
          <w:rStyle w:val="Strong"/>
          <w:rFonts w:asciiTheme="majorBidi" w:hAnsiTheme="majorBidi" w:cstheme="majorBidi"/>
          <w:color w:val="3D1E02"/>
          <w:sz w:val="28"/>
          <w:szCs w:val="28"/>
          <w:shd w:val="clear" w:color="auto" w:fill="FFFFFF"/>
        </w:rPr>
        <w:t> </w:t>
      </w:r>
      <w:proofErr w:type="spellStart"/>
      <w:r w:rsidRPr="00C012E2">
        <w:rPr>
          <w:rStyle w:val="Strong"/>
          <w:rFonts w:asciiTheme="majorBidi" w:hAnsiTheme="majorBidi" w:cstheme="majorBidi"/>
          <w:color w:val="3D1E02"/>
          <w:sz w:val="28"/>
          <w:szCs w:val="28"/>
          <w:shd w:val="clear" w:color="auto" w:fill="FFFFFF"/>
        </w:rPr>
        <w:t>Rashtriya</w:t>
      </w:r>
      <w:proofErr w:type="spellEnd"/>
      <w:r w:rsidRPr="00C012E2">
        <w:rPr>
          <w:rStyle w:val="Strong"/>
          <w:rFonts w:asciiTheme="majorBidi" w:hAnsiTheme="majorBidi" w:cstheme="majorBidi"/>
          <w:color w:val="3D1E02"/>
          <w:sz w:val="28"/>
          <w:szCs w:val="28"/>
          <w:shd w:val="clear" w:color="auto" w:fill="FFFFFF"/>
        </w:rPr>
        <w:t xml:space="preserve"> </w:t>
      </w:r>
      <w:proofErr w:type="spellStart"/>
      <w:r w:rsidRPr="00C012E2">
        <w:rPr>
          <w:rStyle w:val="Strong"/>
          <w:rFonts w:asciiTheme="majorBidi" w:hAnsiTheme="majorBidi" w:cstheme="majorBidi"/>
          <w:color w:val="3D1E02"/>
          <w:sz w:val="28"/>
          <w:szCs w:val="28"/>
          <w:shd w:val="clear" w:color="auto" w:fill="FFFFFF"/>
        </w:rPr>
        <w:t>Sanskriti</w:t>
      </w:r>
      <w:proofErr w:type="spellEnd"/>
      <w:r w:rsidRPr="00C012E2">
        <w:rPr>
          <w:rStyle w:val="Strong"/>
          <w:rFonts w:asciiTheme="majorBidi" w:hAnsiTheme="majorBidi" w:cstheme="majorBidi"/>
          <w:color w:val="3D1E02"/>
          <w:sz w:val="28"/>
          <w:szCs w:val="28"/>
          <w:shd w:val="clear" w:color="auto" w:fill="FFFFFF"/>
        </w:rPr>
        <w:t xml:space="preserve"> Mahotsav</w:t>
      </w:r>
      <w:r w:rsidRPr="00C012E2">
        <w:rPr>
          <w:rFonts w:asciiTheme="majorBidi" w:hAnsiTheme="majorBidi" w:cstheme="majorBidi"/>
          <w:color w:val="3D1E02"/>
          <w:sz w:val="28"/>
          <w:szCs w:val="28"/>
          <w:shd w:val="clear" w:color="auto" w:fill="FFFFFF"/>
        </w:rPr>
        <w:t> in Bangalore for Ministry of Culture, Government of India.</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Style w:val="Strong"/>
          <w:rFonts w:asciiTheme="majorBidi" w:hAnsiTheme="majorBidi" w:cstheme="majorBidi"/>
          <w:color w:val="3D1E02"/>
          <w:sz w:val="28"/>
          <w:szCs w:val="28"/>
          <w:shd w:val="clear" w:color="auto" w:fill="FFFFFF"/>
        </w:rPr>
        <w:t>Dec 2017</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w:t>
      </w:r>
      <w:r w:rsidRPr="00C012E2">
        <w:rPr>
          <w:rStyle w:val="Strong"/>
          <w:rFonts w:asciiTheme="majorBidi" w:hAnsiTheme="majorBidi" w:cstheme="majorBidi"/>
          <w:color w:val="3D1E02"/>
          <w:sz w:val="28"/>
          <w:szCs w:val="28"/>
          <w:shd w:val="clear" w:color="auto" w:fill="FFFFFF"/>
        </w:rPr>
        <w:t>Konark Dance Festival </w:t>
      </w:r>
      <w:r w:rsidRPr="00C012E2">
        <w:rPr>
          <w:rFonts w:asciiTheme="majorBidi" w:hAnsiTheme="majorBidi" w:cstheme="majorBidi"/>
          <w:color w:val="3D1E02"/>
          <w:sz w:val="28"/>
          <w:szCs w:val="28"/>
          <w:shd w:val="clear" w:color="auto" w:fill="FFFFFF"/>
        </w:rPr>
        <w:t>at the World Heritage Monument, Konark Temple for the Department of Tourism, Odisha. It is one of the biggest and finest Group Choreography Festivals of India.</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the Anniversary Celebrations of one of the greatest Urdu Poets- </w:t>
      </w:r>
      <w:r w:rsidRPr="00C012E2">
        <w:rPr>
          <w:rStyle w:val="Strong"/>
          <w:rFonts w:asciiTheme="majorBidi" w:hAnsiTheme="majorBidi" w:cstheme="majorBidi"/>
          <w:color w:val="3D1E02"/>
          <w:sz w:val="28"/>
          <w:szCs w:val="28"/>
          <w:shd w:val="clear" w:color="auto" w:fill="FFFFFF"/>
        </w:rPr>
        <w:t>Mirza Ghalib </w:t>
      </w:r>
      <w:r w:rsidRPr="00C012E2">
        <w:rPr>
          <w:rFonts w:asciiTheme="majorBidi" w:hAnsiTheme="majorBidi" w:cstheme="majorBidi"/>
          <w:color w:val="3D1E02"/>
          <w:sz w:val="28"/>
          <w:szCs w:val="28"/>
          <w:shd w:val="clear" w:color="auto" w:fill="FFFFFF"/>
        </w:rPr>
        <w:t>for the Government of Delhi in collaboration with Sahitya Kala Parishad, Urdu Academy and Ghalib Memorial Movement.</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lastRenderedPageBreak/>
        <w:br/>
      </w:r>
      <w:r w:rsidRPr="00C012E2">
        <w:rPr>
          <w:rStyle w:val="Strong"/>
          <w:rFonts w:asciiTheme="majorBidi" w:hAnsiTheme="majorBidi" w:cstheme="majorBidi"/>
          <w:color w:val="3D1E02"/>
          <w:sz w:val="28"/>
          <w:szCs w:val="28"/>
          <w:shd w:val="clear" w:color="auto" w:fill="FFFFFF"/>
        </w:rPr>
        <w:t>Nov 2017</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Inaugural and Valedictory Sessions of </w:t>
      </w:r>
      <w:proofErr w:type="gramStart"/>
      <w:r w:rsidRPr="00C012E2">
        <w:rPr>
          <w:rStyle w:val="Strong"/>
          <w:rFonts w:asciiTheme="majorBidi" w:hAnsiTheme="majorBidi" w:cstheme="majorBidi"/>
          <w:color w:val="3D1E02"/>
          <w:sz w:val="28"/>
          <w:szCs w:val="28"/>
          <w:shd w:val="clear" w:color="auto" w:fill="FFFFFF"/>
        </w:rPr>
        <w:t>“ World</w:t>
      </w:r>
      <w:proofErr w:type="gramEnd"/>
      <w:r w:rsidRPr="00C012E2">
        <w:rPr>
          <w:rStyle w:val="Strong"/>
          <w:rFonts w:asciiTheme="majorBidi" w:hAnsiTheme="majorBidi" w:cstheme="majorBidi"/>
          <w:color w:val="3D1E02"/>
          <w:sz w:val="28"/>
          <w:szCs w:val="28"/>
          <w:shd w:val="clear" w:color="auto" w:fill="FFFFFF"/>
        </w:rPr>
        <w:t xml:space="preserve"> Food India” </w:t>
      </w:r>
      <w:r w:rsidRPr="00C012E2">
        <w:rPr>
          <w:rFonts w:asciiTheme="majorBidi" w:hAnsiTheme="majorBidi" w:cstheme="majorBidi"/>
          <w:color w:val="3D1E02"/>
          <w:sz w:val="28"/>
          <w:szCs w:val="28"/>
          <w:shd w:val="clear" w:color="auto" w:fill="FFFFFF"/>
        </w:rPr>
        <w:t xml:space="preserve">inaugurated by </w:t>
      </w:r>
      <w:r w:rsidRPr="00C012E2">
        <w:rPr>
          <w:rFonts w:asciiTheme="majorBidi" w:hAnsiTheme="majorBidi" w:cstheme="majorBidi"/>
          <w:b/>
          <w:bCs/>
          <w:color w:val="3D1E02"/>
          <w:sz w:val="28"/>
          <w:szCs w:val="28"/>
          <w:shd w:val="clear" w:color="auto" w:fill="FFFFFF"/>
        </w:rPr>
        <w:t xml:space="preserve">the Prime Minister of India. Event </w:t>
      </w:r>
      <w:proofErr w:type="spellStart"/>
      <w:r w:rsidRPr="00C012E2">
        <w:rPr>
          <w:rFonts w:asciiTheme="majorBidi" w:hAnsiTheme="majorBidi" w:cstheme="majorBidi"/>
          <w:b/>
          <w:bCs/>
          <w:color w:val="3D1E02"/>
          <w:sz w:val="28"/>
          <w:szCs w:val="28"/>
          <w:shd w:val="clear" w:color="auto" w:fill="FFFFFF"/>
        </w:rPr>
        <w:t>organised</w:t>
      </w:r>
      <w:proofErr w:type="spellEnd"/>
      <w:r w:rsidRPr="00C012E2">
        <w:rPr>
          <w:rFonts w:asciiTheme="majorBidi" w:hAnsiTheme="majorBidi" w:cstheme="majorBidi"/>
          <w:b/>
          <w:bCs/>
          <w:color w:val="3D1E02"/>
          <w:sz w:val="28"/>
          <w:szCs w:val="28"/>
          <w:shd w:val="clear" w:color="auto" w:fill="FFFFFF"/>
        </w:rPr>
        <w:t xml:space="preserve"> by CII.</w:t>
      </w:r>
      <w:r w:rsidRPr="00C012E2">
        <w:rPr>
          <w:rFonts w:asciiTheme="majorBidi" w:hAnsiTheme="majorBidi" w:cstheme="majorBidi"/>
          <w:b/>
          <w:bCs/>
          <w:color w:val="3D1E02"/>
          <w:sz w:val="28"/>
          <w:szCs w:val="28"/>
        </w:rPr>
        <w:br/>
      </w:r>
      <w:r w:rsidRPr="00C012E2">
        <w:rPr>
          <w:rFonts w:asciiTheme="majorBidi" w:hAnsiTheme="majorBidi" w:cstheme="majorBidi"/>
          <w:b/>
          <w:bCs/>
          <w:color w:val="3D1E02"/>
          <w:sz w:val="28"/>
          <w:szCs w:val="28"/>
        </w:rPr>
        <w:br/>
      </w:r>
      <w:r w:rsidRPr="00C012E2">
        <w:rPr>
          <w:rFonts w:asciiTheme="majorBidi" w:hAnsiTheme="majorBidi" w:cstheme="majorBidi"/>
          <w:color w:val="3D1E02"/>
          <w:sz w:val="28"/>
          <w:szCs w:val="28"/>
          <w:shd w:val="clear" w:color="auto" w:fill="FFFFFF"/>
        </w:rPr>
        <w:t>Compered the 3-day event </w:t>
      </w:r>
      <w:r w:rsidRPr="00C012E2">
        <w:rPr>
          <w:rStyle w:val="Strong"/>
          <w:rFonts w:asciiTheme="majorBidi" w:hAnsiTheme="majorBidi" w:cstheme="majorBidi"/>
          <w:color w:val="3D1E02"/>
          <w:sz w:val="28"/>
          <w:szCs w:val="28"/>
          <w:shd w:val="clear" w:color="auto" w:fill="FFFFFF"/>
        </w:rPr>
        <w:t>Gram Udaipur</w:t>
      </w:r>
      <w:r w:rsidRPr="00C012E2">
        <w:rPr>
          <w:rFonts w:asciiTheme="majorBidi" w:hAnsiTheme="majorBidi" w:cstheme="majorBidi"/>
          <w:color w:val="3D1E02"/>
          <w:sz w:val="28"/>
          <w:szCs w:val="28"/>
          <w:shd w:val="clear" w:color="auto" w:fill="FFFFFF"/>
        </w:rPr>
        <w:t>, the 3rd in the series of Gram, by Government of Rajasthan, exposing the farmers to the latest upcoming agriculture practices &amp; Technologies and Showcasing the states specific interventions. This event brought together all stakeholders - farmers, academicians, technologists, agribusiness companies and policy makers - to accelerate the development of sustainable agricultural and allied activities through innovative methods and best practices.</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w:t>
      </w:r>
      <w:r w:rsidRPr="00C012E2">
        <w:rPr>
          <w:rStyle w:val="Strong"/>
          <w:rFonts w:asciiTheme="majorBidi" w:hAnsiTheme="majorBidi" w:cstheme="majorBidi"/>
          <w:color w:val="3D1E02"/>
          <w:sz w:val="28"/>
          <w:szCs w:val="28"/>
          <w:shd w:val="clear" w:color="auto" w:fill="FFFFFF"/>
        </w:rPr>
        <w:t>Delhi International Arts Festival</w:t>
      </w:r>
      <w:r w:rsidRPr="00C012E2">
        <w:rPr>
          <w:rFonts w:asciiTheme="majorBidi" w:hAnsiTheme="majorBidi" w:cstheme="majorBidi"/>
          <w:color w:val="3D1E02"/>
          <w:sz w:val="28"/>
          <w:szCs w:val="28"/>
          <w:shd w:val="clear" w:color="auto" w:fill="FFFFFF"/>
        </w:rPr>
        <w:t>, Delhi’s annual signature Arts Festival.</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Invited as</w:t>
      </w:r>
      <w:r w:rsidRPr="00C012E2">
        <w:rPr>
          <w:rStyle w:val="Strong"/>
          <w:rFonts w:asciiTheme="majorBidi" w:hAnsiTheme="majorBidi" w:cstheme="majorBidi"/>
          <w:color w:val="3D1E02"/>
          <w:sz w:val="28"/>
          <w:szCs w:val="28"/>
          <w:shd w:val="clear" w:color="auto" w:fill="FFFFFF"/>
        </w:rPr>
        <w:t> Speaker</w:t>
      </w:r>
      <w:r w:rsidRPr="00C012E2">
        <w:rPr>
          <w:rFonts w:asciiTheme="majorBidi" w:hAnsiTheme="majorBidi" w:cstheme="majorBidi"/>
          <w:color w:val="3D1E02"/>
          <w:sz w:val="28"/>
          <w:szCs w:val="28"/>
          <w:shd w:val="clear" w:color="auto" w:fill="FFFFFF"/>
        </w:rPr>
        <w:t> for at the inaugural session of</w:t>
      </w:r>
      <w:r w:rsidRPr="00C012E2">
        <w:rPr>
          <w:rStyle w:val="Strong"/>
          <w:rFonts w:asciiTheme="majorBidi" w:hAnsiTheme="majorBidi" w:cstheme="majorBidi"/>
          <w:color w:val="3D1E02"/>
          <w:sz w:val="28"/>
          <w:szCs w:val="28"/>
          <w:shd w:val="clear" w:color="auto" w:fill="FFFFFF"/>
        </w:rPr>
        <w:t> Lucknow Literature Festival.</w:t>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rPr>
        <w:br/>
      </w:r>
      <w:r w:rsidRPr="00C012E2">
        <w:rPr>
          <w:rFonts w:asciiTheme="majorBidi" w:hAnsiTheme="majorBidi" w:cstheme="majorBidi"/>
          <w:color w:val="3D1E02"/>
          <w:sz w:val="28"/>
          <w:szCs w:val="28"/>
          <w:shd w:val="clear" w:color="auto" w:fill="FFFFFF"/>
        </w:rPr>
        <w:t>Compered a 3-day festival in the memory of Mallika- e Ghazal-</w:t>
      </w:r>
      <w:r w:rsidRPr="00C012E2">
        <w:rPr>
          <w:rStyle w:val="Strong"/>
          <w:rFonts w:asciiTheme="majorBidi" w:hAnsiTheme="majorBidi" w:cstheme="majorBidi"/>
          <w:color w:val="3D1E02"/>
          <w:sz w:val="28"/>
          <w:szCs w:val="28"/>
          <w:shd w:val="clear" w:color="auto" w:fill="FFFFFF"/>
        </w:rPr>
        <w:t> Begum Akhtar,</w:t>
      </w:r>
      <w:r w:rsidRPr="00C012E2">
        <w:rPr>
          <w:rFonts w:asciiTheme="majorBidi" w:hAnsiTheme="majorBidi" w:cstheme="majorBidi"/>
          <w:color w:val="3D1E02"/>
          <w:sz w:val="28"/>
          <w:szCs w:val="28"/>
          <w:shd w:val="clear" w:color="auto" w:fill="FFFFFF"/>
        </w:rPr>
        <w:t xml:space="preserve"> organized by her disciple Rita Ganguli and </w:t>
      </w:r>
      <w:proofErr w:type="spellStart"/>
      <w:r w:rsidRPr="00C012E2">
        <w:rPr>
          <w:rFonts w:asciiTheme="majorBidi" w:hAnsiTheme="majorBidi" w:cstheme="majorBidi"/>
          <w:color w:val="3D1E02"/>
          <w:sz w:val="28"/>
          <w:szCs w:val="28"/>
          <w:shd w:val="clear" w:color="auto" w:fill="FFFFFF"/>
        </w:rPr>
        <w:t>Kaladharmi</w:t>
      </w:r>
      <w:proofErr w:type="spellEnd"/>
      <w:r w:rsidRPr="00C012E2">
        <w:rPr>
          <w:rFonts w:asciiTheme="majorBidi" w:hAnsiTheme="majorBidi" w:cstheme="majorBidi"/>
          <w:color w:val="3D1E02"/>
          <w:sz w:val="28"/>
          <w:szCs w:val="28"/>
          <w:shd w:val="clear" w:color="auto" w:fill="FFFFFF"/>
        </w:rPr>
        <w:t>.</w:t>
      </w:r>
    </w:p>
    <w:sectPr w:rsidR="00C012E2" w:rsidRPr="00C0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6ED4"/>
    <w:multiLevelType w:val="hybridMultilevel"/>
    <w:tmpl w:val="318661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78E7103F"/>
    <w:multiLevelType w:val="hybridMultilevel"/>
    <w:tmpl w:val="4822CC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29"/>
    <w:rsid w:val="00095FBE"/>
    <w:rsid w:val="00154988"/>
    <w:rsid w:val="00317BDE"/>
    <w:rsid w:val="007B70C3"/>
    <w:rsid w:val="008975B4"/>
    <w:rsid w:val="00904129"/>
    <w:rsid w:val="00C012E2"/>
    <w:rsid w:val="00C12777"/>
    <w:rsid w:val="00ED32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E5CE"/>
  <w15:docId w15:val="{13FCD80F-76E2-4755-861C-993287F0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129"/>
    <w:pPr>
      <w:autoSpaceDE w:val="0"/>
      <w:autoSpaceDN w:val="0"/>
      <w:adjustRightInd w:val="0"/>
      <w:spacing w:after="0" w:line="240" w:lineRule="auto"/>
    </w:pPr>
    <w:rPr>
      <w:rFonts w:ascii="Bookman Old Style" w:hAnsi="Bookman Old Style" w:cs="Bookman Old Style"/>
      <w:color w:val="000000"/>
      <w:sz w:val="24"/>
      <w:szCs w:val="24"/>
    </w:rPr>
  </w:style>
  <w:style w:type="character" w:styleId="Strong">
    <w:name w:val="Strong"/>
    <w:basedOn w:val="DefaultParagraphFont"/>
    <w:uiPriority w:val="22"/>
    <w:qFormat/>
    <w:rsid w:val="00C012E2"/>
    <w:rPr>
      <w:b/>
      <w:bCs/>
    </w:rPr>
  </w:style>
  <w:style w:type="character" w:styleId="Emphasis">
    <w:name w:val="Emphasis"/>
    <w:basedOn w:val="DefaultParagraphFont"/>
    <w:uiPriority w:val="20"/>
    <w:qFormat/>
    <w:rsid w:val="00C01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sadhna shrivastav</cp:lastModifiedBy>
  <cp:revision>6</cp:revision>
  <dcterms:created xsi:type="dcterms:W3CDTF">2022-03-02T10:47:00Z</dcterms:created>
  <dcterms:modified xsi:type="dcterms:W3CDTF">2022-03-20T05:36:00Z</dcterms:modified>
</cp:coreProperties>
</file>